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Hazel's 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ELEPHANT    </w:t>
      </w:r>
      <w:r>
        <w:t xml:space="preserve">   WORM    </w:t>
      </w:r>
      <w:r>
        <w:t xml:space="preserve">   SEASLUG    </w:t>
      </w:r>
      <w:r>
        <w:t xml:space="preserve">   SLUG    </w:t>
      </w:r>
      <w:r>
        <w:t xml:space="preserve">   SEATURTLE    </w:t>
      </w:r>
      <w:r>
        <w:t xml:space="preserve">   DOLPHIN    </w:t>
      </w:r>
      <w:r>
        <w:t xml:space="preserve">   PUFFIN    </w:t>
      </w:r>
      <w:r>
        <w:t xml:space="preserve">   HAWK    </w:t>
      </w:r>
      <w:r>
        <w:t xml:space="preserve">   HEDGEHOG    </w:t>
      </w:r>
      <w:r>
        <w:t xml:space="preserve">   CRAB    </w:t>
      </w:r>
      <w:r>
        <w:t xml:space="preserve">   OTTER    </w:t>
      </w:r>
      <w:r>
        <w:t xml:space="preserve">   WHALE    </w:t>
      </w:r>
      <w:r>
        <w:t xml:space="preserve">   KOALA    </w:t>
      </w:r>
      <w:r>
        <w:t xml:space="preserve">   REINDEER    </w:t>
      </w:r>
      <w:r>
        <w:t xml:space="preserve">   PANDA    </w:t>
      </w:r>
      <w:r>
        <w:t xml:space="preserve">   TUTLE    </w:t>
      </w:r>
      <w:r>
        <w:t xml:space="preserve">   GOOSE    </w:t>
      </w:r>
      <w:r>
        <w:t xml:space="preserve">   DUCK    </w:t>
      </w:r>
      <w:r>
        <w:t xml:space="preserve">   FOX    </w:t>
      </w:r>
      <w:r>
        <w:t xml:space="preserve">   PONY    </w:t>
      </w:r>
      <w:r>
        <w:t xml:space="preserve">   RABBIT    </w:t>
      </w:r>
      <w:r>
        <w:t xml:space="preserve">   BAT    </w:t>
      </w:r>
      <w:r>
        <w:t xml:space="preserve">   FISH    </w:t>
      </w:r>
      <w:r>
        <w:t xml:space="preserve">   FROG    </w:t>
      </w:r>
      <w:r>
        <w:t xml:space="preserve">   TOAD    </w:t>
      </w:r>
      <w:r>
        <w:t xml:space="preserve">   SPIDER    </w:t>
      </w:r>
      <w:r>
        <w:t xml:space="preserve">   GOPHER    </w:t>
      </w:r>
      <w:r>
        <w:t xml:space="preserve">   INSECT    </w:t>
      </w:r>
      <w:r>
        <w:t xml:space="preserve">   BUG    </w:t>
      </w:r>
      <w:r>
        <w:t xml:space="preserve">   ANT    </w:t>
      </w:r>
      <w:r>
        <w:t xml:space="preserve">   BUTTERFLY    </w:t>
      </w:r>
      <w:r>
        <w:t xml:space="preserve">   BIRD    </w:t>
      </w:r>
      <w:r>
        <w:t xml:space="preserve">   RACOON    </w:t>
      </w:r>
      <w:r>
        <w:t xml:space="preserve">   SQURRIL    </w:t>
      </w:r>
      <w:r>
        <w:t xml:space="preserve">   SHEEP    </w:t>
      </w:r>
      <w:r>
        <w:t xml:space="preserve">   SNAKE    </w:t>
      </w:r>
      <w:r>
        <w:t xml:space="preserve">   COW    </w:t>
      </w:r>
      <w:r>
        <w:t xml:space="preserve">   OWL    </w:t>
      </w:r>
      <w:r>
        <w:t xml:space="preserve">   CAT    </w:t>
      </w:r>
      <w:r>
        <w:t xml:space="preserve">   DOG    </w:t>
      </w:r>
      <w:r>
        <w:t xml:space="preserve">   PIG    </w:t>
      </w:r>
      <w:r>
        <w:t xml:space="preserve">   CHICKEN    </w:t>
      </w:r>
      <w:r>
        <w:t xml:space="preserve">   POLARBEAR    </w:t>
      </w:r>
      <w:r>
        <w:t xml:space="preserve">   WOLF    </w:t>
      </w:r>
      <w:r>
        <w:t xml:space="preserve">   AYEAYE    </w:t>
      </w:r>
      <w:r>
        <w:t xml:space="preserve">   REDPANDA    </w:t>
      </w:r>
      <w:r>
        <w:t xml:space="preserve">   HORSE    </w:t>
      </w:r>
      <w:r>
        <w:t xml:space="preserve">   GIRAFFE    </w:t>
      </w:r>
      <w:r>
        <w:t xml:space="preserve">   DEER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Hazel's Animals </dc:title>
  <dcterms:created xsi:type="dcterms:W3CDTF">2021-10-11T08:47:20Z</dcterms:created>
  <dcterms:modified xsi:type="dcterms:W3CDTF">2021-10-11T08:47:20Z</dcterms:modified>
</cp:coreProperties>
</file>