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Hazlitt's Herald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hospitality    </w:t>
      </w:r>
      <w:r>
        <w:t xml:space="preserve">   family    </w:t>
      </w:r>
      <w:r>
        <w:t xml:space="preserve">   welcome    </w:t>
      </w:r>
      <w:r>
        <w:t xml:space="preserve">   kitty    </w:t>
      </w:r>
      <w:r>
        <w:t xml:space="preserve">   fisher    </w:t>
      </w:r>
      <w:r>
        <w:t xml:space="preserve">   sirgodfrey    </w:t>
      </w:r>
      <w:r>
        <w:t xml:space="preserve">   bagheera    </w:t>
      </w:r>
      <w:r>
        <w:t xml:space="preserve">   friendship    </w:t>
      </w:r>
      <w:r>
        <w:t xml:space="preserve">   langley    </w:t>
      </w:r>
      <w:r>
        <w:t xml:space="preserve">   batty    </w:t>
      </w:r>
      <w:r>
        <w:t xml:space="preserve">   swift    </w:t>
      </w:r>
      <w:r>
        <w:t xml:space="preserve">   clerkenwell    </w:t>
      </w:r>
      <w:r>
        <w:t xml:space="preserve">   spitalfields    </w:t>
      </w:r>
      <w:r>
        <w:t xml:space="preserve">   soho    </w:t>
      </w:r>
      <w:r>
        <w:t xml:space="preserve">   hazlitt    </w:t>
      </w:r>
      <w:r>
        <w:t xml:space="preserve">   william    </w:t>
      </w:r>
      <w:r>
        <w:t xml:space="preserve">   rookery    </w:t>
      </w:r>
      <w:r>
        <w:t xml:space="preserve">   burleigh    </w:t>
      </w:r>
      <w:r>
        <w:t xml:space="preserve">   scurryfunge    </w:t>
      </w:r>
      <w:r>
        <w:t xml:space="preserve">   dafloz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Hazlitt's Herald Word Search</dc:title>
  <dcterms:created xsi:type="dcterms:W3CDTF">2021-10-11T08:47:26Z</dcterms:created>
  <dcterms:modified xsi:type="dcterms:W3CDTF">2021-10-11T08:47:26Z</dcterms:modified>
</cp:coreProperties>
</file>