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Head and Neck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clear fluid secreted by the salivary and mucous glands throughout the mouth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movable bone of the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"roof of the mouth"  inside of the maxillary teeth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taste receptors, are oval structures located on dorsal surface of the tongue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jointed at midline, referred to as median palatine suture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between the condyle and temporal bone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chewing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anterior to the sulcus covering the dorsal side of the tongue; small raised projections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of the facial bones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significant region of the oral cavity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joint named for the bones that form 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and Neck Anatomy</dc:title>
  <dcterms:created xsi:type="dcterms:W3CDTF">2021-10-11T08:47:27Z</dcterms:created>
  <dcterms:modified xsi:type="dcterms:W3CDTF">2021-10-11T08:47:27Z</dcterms:modified>
</cp:coreProperties>
</file>