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Head and Neck Anatomy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Fibrous joint like a tooth in the socket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Specialized connective tissue covering all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Outer stronger layer of bone.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Bone forming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Large blood vessels that carry blood away from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two or more bones come together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Lightweight spongy inner layer of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Tissues that anchor the periostium to the underlying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Also known as a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Tough connective nonvascular elastic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Masticatory mucosa covering the alveolar process and surrounding the teeth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and Neck Anatomy</dc:title>
  <dcterms:created xsi:type="dcterms:W3CDTF">2021-10-11T08:46:04Z</dcterms:created>
  <dcterms:modified xsi:type="dcterms:W3CDTF">2021-10-11T08:46:04Z</dcterms:modified>
</cp:coreProperties>
</file>