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Head lahendamist!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Kui ei ole abielus, siis 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Traditsioonilise pulmamarsi autor, saksa helilooja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Kui sa abiellud ja lähed peigmehe juurde elama ja isa annab sulle eesli kaasa, siis on see...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Kiriklik abielu sõlmimise tseremooni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Mõrsja kaaslane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Priius; takistuste, piirangute või sunni puudumine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Pulmad inglise keeles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Tavaliselt öeldakse maitse kohta, pulmad tähendab midagi muud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Eriti suur, magus ja hea asi pulmas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värvi on...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lahendamist!</dc:title>
  <dcterms:created xsi:type="dcterms:W3CDTF">2021-10-11T08:47:06Z</dcterms:created>
  <dcterms:modified xsi:type="dcterms:W3CDTF">2021-10-11T08:47:06Z</dcterms:modified>
</cp:coreProperties>
</file>