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Healing Key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Telling a priest your sins?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serve or work for a particular spiritual goal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reflect on your past actions and thoughts?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forgiveness of sins offered by the Priest?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act to show your contrition?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Rebuilding your relationship with God?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Oil used in baptism to show strength and healing?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Eucharist given to a person near death?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Feeling sorry for the sins committed?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Something which seems to break a law of science and makes you think only God could have done 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bless with oil?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act that deliberately goes against God?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Healing Key Words</dc:title>
  <dcterms:created xsi:type="dcterms:W3CDTF">2021-10-11T08:47:10Z</dcterms:created>
  <dcterms:modified xsi:type="dcterms:W3CDTF">2021-10-11T08:47:10Z</dcterms:modified>
</cp:coreProperties>
</file>