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Health-Digestive/Excretory Systems and 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pancreas    </w:t>
      </w:r>
      <w:r>
        <w:t xml:space="preserve">   gallbladder    </w:t>
      </w:r>
      <w:r>
        <w:t xml:space="preserve">   liver    </w:t>
      </w:r>
      <w:r>
        <w:t xml:space="preserve">   small intestine    </w:t>
      </w:r>
      <w:r>
        <w:t xml:space="preserve">   digestion    </w:t>
      </w:r>
      <w:r>
        <w:t xml:space="preserve">   saliva    </w:t>
      </w:r>
      <w:r>
        <w:t xml:space="preserve">   digestive system    </w:t>
      </w:r>
      <w:r>
        <w:t xml:space="preserve">   binge eating    </w:t>
      </w:r>
      <w:r>
        <w:t xml:space="preserve">   bulimia nervosa    </w:t>
      </w:r>
      <w:r>
        <w:t xml:space="preserve">   anorexia nervosa    </w:t>
      </w:r>
      <w:r>
        <w:t xml:space="preserve">   eating disorders    </w:t>
      </w:r>
      <w:r>
        <w:t xml:space="preserve">   body image    </w:t>
      </w:r>
      <w:r>
        <w:t xml:space="preserve">   energy equation    </w:t>
      </w:r>
      <w:r>
        <w:t xml:space="preserve">   body mass index    </w:t>
      </w:r>
      <w:r>
        <w:t xml:space="preserve">   underweight    </w:t>
      </w:r>
      <w:r>
        <w:t xml:space="preserve">   overweight    </w:t>
      </w:r>
      <w:r>
        <w:t xml:space="preserve">   nutrient dense    </w:t>
      </w:r>
      <w:r>
        <w:t xml:space="preserve">   myplate    </w:t>
      </w:r>
      <w:r>
        <w:t xml:space="preserve">   hunger    </w:t>
      </w:r>
      <w:r>
        <w:t xml:space="preserve">   appetite    </w:t>
      </w:r>
      <w:r>
        <w:t xml:space="preserve">   minerals    </w:t>
      </w:r>
      <w:r>
        <w:t xml:space="preserve">   vitamins    </w:t>
      </w:r>
      <w:r>
        <w:t xml:space="preserve">   fat    </w:t>
      </w:r>
      <w:r>
        <w:t xml:space="preserve">   fiber    </w:t>
      </w:r>
      <w:r>
        <w:t xml:space="preserve">   carbohydrates    </w:t>
      </w:r>
      <w:r>
        <w:t xml:space="preserve">   amino acids    </w:t>
      </w:r>
      <w:r>
        <w:t xml:space="preserve">   proteins    </w:t>
      </w:r>
      <w:r>
        <w:t xml:space="preserve">   Nutrition    </w:t>
      </w:r>
      <w:r>
        <w:t xml:space="preserve">   Calorie    </w:t>
      </w:r>
      <w:r>
        <w:t xml:space="preserve">   Nutrients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Health-Digestive/Excretory Systems and Nutrition</dc:title>
  <dcterms:created xsi:type="dcterms:W3CDTF">2021-10-11T08:49:47Z</dcterms:created>
  <dcterms:modified xsi:type="dcterms:W3CDTF">2021-10-11T08:49:47Z</dcterms:modified>
</cp:coreProperties>
</file>