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Health/Life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request from your primary care physician for services from a specialist.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can usually enroll in your employer's plan when you begin your job or during a specified period each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government plan that requires your employer to allow you to pay to continue your health coverage months after you leave.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Insurace that is designed to replace your lost income when you cannot work because of an accident or illness.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managed care plan that charges a set amount for each member each year. (Abbr)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medical condition diagnosed or treated before you join a new insurance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insurance program set up to pay expenses for work-related injuries, illnesses and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pay for health services as you receive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or persons that receive the death benefit upon your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Insurance that pays  a death benefit if the policyholder dies within a specified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Medications that have the same composition as their name brand counterparts but are less expensive.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example would be that you pay the first $500 before coinsurance.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Health/Life Insurance</dc:title>
  <dcterms:created xsi:type="dcterms:W3CDTF">2021-10-11T08:50:06Z</dcterms:created>
  <dcterms:modified xsi:type="dcterms:W3CDTF">2021-10-11T08:50:06Z</dcterms:modified>
</cp:coreProperties>
</file>