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Adipose Tissue    </w:t>
      </w:r>
      <w:r>
        <w:t xml:space="preserve">   Anorexia Nervosa    </w:t>
      </w:r>
      <w:r>
        <w:t xml:space="preserve">   Atherosclerosis    </w:t>
      </w:r>
      <w:r>
        <w:t xml:space="preserve">   Binge    </w:t>
      </w:r>
      <w:r>
        <w:t xml:space="preserve">   Body Frame    </w:t>
      </w:r>
      <w:r>
        <w:t xml:space="preserve">   Bulimia    </w:t>
      </w:r>
      <w:r>
        <w:t xml:space="preserve">   Calorie    </w:t>
      </w:r>
      <w:r>
        <w:t xml:space="preserve">   Celiac Disease    </w:t>
      </w:r>
      <w:r>
        <w:t xml:space="preserve">   Cholesterol    </w:t>
      </w:r>
      <w:r>
        <w:t xml:space="preserve">   Creatine    </w:t>
      </w:r>
      <w:r>
        <w:t xml:space="preserve">   Diabetes    </w:t>
      </w:r>
      <w:r>
        <w:t xml:space="preserve">   Diuretic    </w:t>
      </w:r>
      <w:r>
        <w:t xml:space="preserve">   Eating Disorder    </w:t>
      </w:r>
      <w:r>
        <w:t xml:space="preserve">   Fat    </w:t>
      </w:r>
      <w:r>
        <w:t xml:space="preserve">   Food Allergy    </w:t>
      </w:r>
      <w:r>
        <w:t xml:space="preserve">   Glucose    </w:t>
      </w:r>
      <w:r>
        <w:t xml:space="preserve">   Hunger    </w:t>
      </w:r>
      <w:r>
        <w:t xml:space="preserve">   Obesity    </w:t>
      </w:r>
      <w:r>
        <w:t xml:space="preserve">   Overweight    </w:t>
      </w:r>
      <w:r>
        <w:t xml:space="preserve">   Perfectionism    </w:t>
      </w:r>
      <w:r>
        <w:t xml:space="preserve">   Purge    </w:t>
      </w:r>
      <w:r>
        <w:t xml:space="preserve">   Serotonin    </w:t>
      </w:r>
      <w:r>
        <w:t xml:space="preserve">   Serving Size    </w:t>
      </w:r>
      <w:r>
        <w:t xml:space="preserve">   Sodium    </w:t>
      </w:r>
      <w:r>
        <w:t xml:space="preserve">   Starch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2021-10-11T08:47:15Z</dcterms:created>
  <dcterms:modified xsi:type="dcterms:W3CDTF">2021-10-11T08:47:15Z</dcterms:modified>
</cp:coreProperties>
</file>