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Water soluble vitamin    </w:t>
      </w:r>
      <w:r>
        <w:t xml:space="preserve">   Vitamin    </w:t>
      </w:r>
      <w:r>
        <w:t xml:space="preserve">   Unsaturated fat    </w:t>
      </w:r>
      <w:r>
        <w:t xml:space="preserve">   Trans fat    </w:t>
      </w:r>
      <w:r>
        <w:t xml:space="preserve">   Saturated fat    </w:t>
      </w:r>
      <w:r>
        <w:t xml:space="preserve">   Protein    </w:t>
      </w:r>
      <w:r>
        <w:t xml:space="preserve">   Osteoporosis    </w:t>
      </w:r>
      <w:r>
        <w:t xml:space="preserve">   Nutrients    </w:t>
      </w:r>
      <w:r>
        <w:t xml:space="preserve">   Mineral    </w:t>
      </w:r>
      <w:r>
        <w:t xml:space="preserve">   Hormone    </w:t>
      </w:r>
      <w:r>
        <w:t xml:space="preserve">   Glycogen    </w:t>
      </w:r>
      <w:r>
        <w:t xml:space="preserve">   Glucose    </w:t>
      </w:r>
      <w:r>
        <w:t xml:space="preserve">   Fiber    </w:t>
      </w:r>
      <w:r>
        <w:t xml:space="preserve">   Fat soluble vitamin    </w:t>
      </w:r>
      <w:r>
        <w:t xml:space="preserve">   Fat    </w:t>
      </w:r>
      <w:r>
        <w:t xml:space="preserve">   Dehydration    </w:t>
      </w:r>
      <w:r>
        <w:t xml:space="preserve">   Cholesterol    </w:t>
      </w:r>
      <w:r>
        <w:t xml:space="preserve">   Carbohydrates    </w:t>
      </w:r>
      <w:r>
        <w:t xml:space="preserve">   Anemia    </w:t>
      </w:r>
      <w:r>
        <w:t xml:space="preserve">   Amino acid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</dc:title>
  <dcterms:created xsi:type="dcterms:W3CDTF">2021-10-11T08:47:44Z</dcterms:created>
  <dcterms:modified xsi:type="dcterms:W3CDTF">2021-10-11T08:47:44Z</dcterms:modified>
</cp:coreProperties>
</file>