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Amino acid    </w:t>
      </w:r>
      <w:r>
        <w:t xml:space="preserve">   Antioxidants    </w:t>
      </w:r>
      <w:r>
        <w:t xml:space="preserve">   Binge    </w:t>
      </w:r>
      <w:r>
        <w:t xml:space="preserve">   Bulimia    </w:t>
      </w:r>
      <w:r>
        <w:t xml:space="preserve">   Calorie    </w:t>
      </w:r>
      <w:r>
        <w:t xml:space="preserve">   Calorie listings    </w:t>
      </w:r>
      <w:r>
        <w:t xml:space="preserve">   Carbohydrate    </w:t>
      </w:r>
      <w:r>
        <w:t xml:space="preserve">   Creatine    </w:t>
      </w:r>
      <w:r>
        <w:t xml:space="preserve">   Embolism    </w:t>
      </w:r>
      <w:r>
        <w:t xml:space="preserve">   Fat    </w:t>
      </w:r>
      <w:r>
        <w:t xml:space="preserve">   Fiber    </w:t>
      </w:r>
      <w:r>
        <w:t xml:space="preserve">   Food group    </w:t>
      </w:r>
      <w:r>
        <w:t xml:space="preserve">   Glucose    </w:t>
      </w:r>
      <w:r>
        <w:t xml:space="preserve">   Hunger    </w:t>
      </w:r>
      <w:r>
        <w:t xml:space="preserve">   Insulin    </w:t>
      </w:r>
      <w:r>
        <w:t xml:space="preserve">   Metabolism    </w:t>
      </w:r>
      <w:r>
        <w:t xml:space="preserve">   Mineral    </w:t>
      </w:r>
      <w:r>
        <w:t xml:space="preserve">   Nutrient    </w:t>
      </w:r>
      <w:r>
        <w:t xml:space="preserve">   Obesity    </w:t>
      </w:r>
      <w:r>
        <w:t xml:space="preserve">   Overweight    </w:t>
      </w:r>
      <w:r>
        <w:t xml:space="preserve">   Protein    </w:t>
      </w:r>
      <w:r>
        <w:t xml:space="preserve">   Purge    </w:t>
      </w:r>
      <w:r>
        <w:t xml:space="preserve">   Underwight    </w:t>
      </w:r>
      <w:r>
        <w:t xml:space="preserve">   Vegan    </w:t>
      </w:r>
      <w:r>
        <w:t xml:space="preserve">   Vitamin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</dc:title>
  <dcterms:created xsi:type="dcterms:W3CDTF">2021-10-11T08:47:48Z</dcterms:created>
  <dcterms:modified xsi:type="dcterms:W3CDTF">2021-10-11T08:47:48Z</dcterms:modified>
</cp:coreProperties>
</file>