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Nutrients    </w:t>
      </w:r>
      <w:r>
        <w:t xml:space="preserve">   Metabolism    </w:t>
      </w:r>
      <w:r>
        <w:t xml:space="preserve">   Calories     </w:t>
      </w:r>
      <w:r>
        <w:t xml:space="preserve">   Carbohydrates    </w:t>
      </w:r>
      <w:r>
        <w:t xml:space="preserve">   Fiber    </w:t>
      </w:r>
      <w:r>
        <w:t xml:space="preserve">   Fats     </w:t>
      </w:r>
      <w:r>
        <w:t xml:space="preserve">   Unsaturated Fats     </w:t>
      </w:r>
      <w:r>
        <w:t xml:space="preserve">   Saturated Fats    </w:t>
      </w:r>
      <w:r>
        <w:t xml:space="preserve">   Cholestrol    </w:t>
      </w:r>
      <w:r>
        <w:t xml:space="preserve">   Trans Fats    </w:t>
      </w:r>
      <w:r>
        <w:t xml:space="preserve">   Proteins    </w:t>
      </w:r>
      <w:r>
        <w:t xml:space="preserve">   Amino Acids    </w:t>
      </w:r>
      <w:r>
        <w:t xml:space="preserve">   Vitamins    </w:t>
      </w:r>
      <w:r>
        <w:t xml:space="preserve">   Antioxidants    </w:t>
      </w:r>
      <w:r>
        <w:t xml:space="preserve">   Minerals    </w:t>
      </w:r>
      <w:r>
        <w:t xml:space="preserve">   Anemia    </w:t>
      </w:r>
      <w:r>
        <w:t xml:space="preserve">    Homeostasis     </w:t>
      </w:r>
      <w:r>
        <w:t xml:space="preserve">    Electrolytes    </w:t>
      </w:r>
      <w:r>
        <w:t xml:space="preserve">   Dehydration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</dc:title>
  <dcterms:created xsi:type="dcterms:W3CDTF">2021-10-11T08:46:43Z</dcterms:created>
  <dcterms:modified xsi:type="dcterms:W3CDTF">2021-10-11T08:46:43Z</dcterms:modified>
</cp:coreProperties>
</file>