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way you see and feel about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Extreme and damaging eating behavior that can lead to sickness and even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weight that is best for your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Less than the appropriate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More than the appropriate weight for gender,height,age,body fame, and growth pattern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Weighing more than 20% higher than what is appropriate for there height, age, and body frame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formula you can use to determine if your weight is appropriate for you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Compulsive over eating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eating disorder characterized by self starvation leading to extreme weight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condition in which a person eats large amounts of food then secretly purges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</dc:title>
  <dcterms:created xsi:type="dcterms:W3CDTF">2021-10-11T08:46:52Z</dcterms:created>
  <dcterms:modified xsi:type="dcterms:W3CDTF">2021-10-11T08:46:52Z</dcterms:modified>
</cp:coreProperties>
</file>