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 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stay in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hurts i have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good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chills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Kleenex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sneeze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whats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modily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eyes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2021-10-11T08:47:53Z</dcterms:created>
  <dcterms:modified xsi:type="dcterms:W3CDTF">2021-10-11T08:47:53Z</dcterms:modified>
</cp:coreProperties>
</file>