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And Wellness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Pineapple    </w:t>
      </w:r>
      <w:r>
        <w:t xml:space="preserve">   Do It For You    </w:t>
      </w:r>
      <w:r>
        <w:t xml:space="preserve">   Green Tea    </w:t>
      </w:r>
      <w:r>
        <w:t xml:space="preserve">   Be Active    </w:t>
      </w:r>
      <w:r>
        <w:t xml:space="preserve">   Get Moving    </w:t>
      </w:r>
      <w:r>
        <w:t xml:space="preserve">   Vitamins    </w:t>
      </w:r>
      <w:r>
        <w:t xml:space="preserve">   Cottage Cheese    </w:t>
      </w:r>
      <w:r>
        <w:t xml:space="preserve">   Greek Yogurt    </w:t>
      </w:r>
      <w:r>
        <w:t xml:space="preserve">   Peanut Butter    </w:t>
      </w:r>
      <w:r>
        <w:t xml:space="preserve">   Support    </w:t>
      </w:r>
      <w:r>
        <w:t xml:space="preserve">   Weightlifting    </w:t>
      </w:r>
      <w:r>
        <w:t xml:space="preserve">   Walk    </w:t>
      </w:r>
      <w:r>
        <w:t xml:space="preserve">   Five K    </w:t>
      </w:r>
      <w:r>
        <w:t xml:space="preserve">   Half Marathon    </w:t>
      </w:r>
      <w:r>
        <w:t xml:space="preserve">   Carrots    </w:t>
      </w:r>
      <w:r>
        <w:t xml:space="preserve">   Apples    </w:t>
      </w:r>
      <w:r>
        <w:t xml:space="preserve">   Lean Meat    </w:t>
      </w:r>
      <w:r>
        <w:t xml:space="preserve">   Vegetables    </w:t>
      </w:r>
      <w:r>
        <w:t xml:space="preserve">   Fruits    </w:t>
      </w:r>
      <w:r>
        <w:t xml:space="preserve">   Salad    </w:t>
      </w:r>
      <w:r>
        <w:t xml:space="preserve">   Motivation    </w:t>
      </w:r>
      <w:r>
        <w:t xml:space="preserve">   Wellness    </w:t>
      </w:r>
      <w:r>
        <w:t xml:space="preserve">   Health    </w:t>
      </w:r>
      <w:r>
        <w:t xml:space="preserve">   Costco    </w:t>
      </w:r>
      <w:r>
        <w:t xml:space="preserve">   Work Out    </w:t>
      </w:r>
      <w:r>
        <w:t xml:space="preserve">   Calories    </w:t>
      </w:r>
      <w:r>
        <w:t xml:space="preserve">   Low Fat    </w:t>
      </w:r>
      <w:r>
        <w:t xml:space="preserve">   Chicken    </w:t>
      </w:r>
      <w:r>
        <w:t xml:space="preserve">   Turkey    </w:t>
      </w:r>
      <w:r>
        <w:t xml:space="preserve">   Excersice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Wellness</dc:title>
  <dcterms:created xsi:type="dcterms:W3CDTF">2021-10-11T08:48:15Z</dcterms:created>
  <dcterms:modified xsi:type="dcterms:W3CDTF">2021-10-11T08:48:15Z</dcterms:modified>
</cp:coreProperties>
</file>