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 Care Careers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Manintain or change the health status of the patient over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person who is responsible for the planning of individual therapeutic meals to help promote healing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Doctors who specialize in the care of the teeth and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Tools you use for a specific task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common name for a physician: a person skilled in the healing 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Create a picture of patient health status at a single point in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Examines eyes for vision problems and defects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person who dispenses and suggests medications to be used in the treatment of diseases and disorders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Provde a therapeutic environment for the delivery of health 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physician specialty who specializes in the diagnosis of diseases and infections by examining cells, tissues, and body fluids of patients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Provide functions that support and document patient 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Relating to or using the methods or principles of science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Provides total patient care by assessing a patients condition, administering medications, dressing changes, starting IVs, giving blood and other treatments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Use scientific and technical advancements to enhance diagnostic and therapeutic abilities in health 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Also called heart beat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scientist that studies human genes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individual awaiting or under medical care and treatment</w:t>
            </w:r>
          </w:p>
        </w:tc>
      </w:tr>
    </w:tbl>
    <w:p>
      <w:pPr>
        <w:pStyle w:val="WordBankLarge"/>
      </w:pPr>
      <w:r>
        <w:t xml:space="preserve">   Optometrist    </w:t>
      </w:r>
      <w:r>
        <w:t xml:space="preserve">   Registered Nurse    </w:t>
      </w:r>
      <w:r>
        <w:t xml:space="preserve">   Dentist    </w:t>
      </w:r>
      <w:r>
        <w:t xml:space="preserve">   Dietician    </w:t>
      </w:r>
      <w:r>
        <w:t xml:space="preserve">   Scientific    </w:t>
      </w:r>
      <w:r>
        <w:t xml:space="preserve">   pathologist    </w:t>
      </w:r>
      <w:r>
        <w:t xml:space="preserve">   Support Services    </w:t>
      </w:r>
      <w:r>
        <w:t xml:space="preserve">   Patient    </w:t>
      </w:r>
      <w:r>
        <w:t xml:space="preserve">   Diagnostic Services    </w:t>
      </w:r>
      <w:r>
        <w:t xml:space="preserve">   Doctor    </w:t>
      </w:r>
      <w:r>
        <w:t xml:space="preserve">   Geneticist    </w:t>
      </w:r>
      <w:r>
        <w:t xml:space="preserve">   Therapeutic Services    </w:t>
      </w:r>
      <w:r>
        <w:t xml:space="preserve">   Biotechnology    </w:t>
      </w:r>
      <w:r>
        <w:t xml:space="preserve">   Health Informatics    </w:t>
      </w:r>
      <w:r>
        <w:t xml:space="preserve">   Pulse    </w:t>
      </w:r>
      <w:r>
        <w:t xml:space="preserve">   Pharmacist    </w:t>
      </w:r>
      <w:r>
        <w:t xml:space="preserve">   Equipment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Care Careers Crossword Puzzle</dc:title>
  <dcterms:created xsi:type="dcterms:W3CDTF">2021-10-11T08:49:04Z</dcterms:created>
  <dcterms:modified xsi:type="dcterms:W3CDTF">2021-10-11T08:49:04Z</dcterms:modified>
</cp:coreProperties>
</file>