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Care Facilities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patient who is discharged within 23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Filling the gap between hospitilization and rehab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Facility that offers health care with the activities of daily living and may last from days to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 provided in a patients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facility that provides personal care, group meals, housing, and social activities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apartments or homes for people who are mobile, yet met need help with daily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remains in an acute care facility for over 24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Program focused on reducing pain, symptoms, and stress during the last stages of terminal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facility that specializes in emotional or physical tratment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acute care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Immediate medical attention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Facilities</dc:title>
  <dcterms:created xsi:type="dcterms:W3CDTF">2021-10-11T08:48:28Z</dcterms:created>
  <dcterms:modified xsi:type="dcterms:W3CDTF">2021-10-11T08:48:28Z</dcterms:modified>
</cp:coreProperties>
</file>