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 Specialists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doctor can treat diseases in the kidney or bladder?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children go for a well visit?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doctor who loves clear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This doctor examines deformed skin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doctor can help with a rash.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doctor that can help deliver a baby.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doctor do you see to get braces?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doctor can help with 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doctor can diagnose diseases like Alzheimer's?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doctor can help with your state of mind.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doctor can help fix your broken wrist?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Specialists</dc:title>
  <dcterms:created xsi:type="dcterms:W3CDTF">2021-10-12T14:23:09Z</dcterms:created>
  <dcterms:modified xsi:type="dcterms:W3CDTF">2021-10-12T14:23:09Z</dcterms:modified>
</cp:coreProperties>
</file>