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Health Care Specialists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You go here when your bone cracks after your ankles get broken.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You go here when you have scabs and warts on your skin.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You go here when you've been in the sun way too long, and develop cancer.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You go here when you're addicted to sexual assault.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You go here when you're sneezing all of the time in the spring when pollen is all over.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You go here when you're a female and something is wrong with your genitals.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You go here when you can't see.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You go here to get a checkup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You go here when your teeth look like a monkeys.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You go here if you have kidney stones and can't pee.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You go here when you get a concussion.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Care Specialists</dc:title>
  <dcterms:created xsi:type="dcterms:W3CDTF">2021-10-11T08:48:46Z</dcterms:created>
  <dcterms:modified xsi:type="dcterms:W3CDTF">2021-10-11T08:48:46Z</dcterms:modified>
</cp:coreProperties>
</file>