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Care Systems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takes place after an acute illness or injury?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Meets the health care needs of our veterans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monthly fee that a person must pay for health care insurance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program is for adults ages 65 and older?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Care that can be initiated at any stage of illness whether terminal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Places for people who are not candidates residing in a nursing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Independent nonprofit organization that serves as an advisor to improve the nations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Home with services that emphasizes privacy and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These provide follow up care to patients after hospitalization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one day surgical care center?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need to hold costs within fixed limits?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Health activities that take place at the international level go through what organization?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public health care agency is operated by the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Health care that provides a diverse range of medical services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program provides medical assistance for low income families?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hospital that is dependent on gifts &amp; donations as a source of revenue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philosophy of this is to maintain comfort as death approaches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U.S. of health and human services is the official agency at what level?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Systems </dc:title>
  <dcterms:created xsi:type="dcterms:W3CDTF">2021-10-11T08:49:02Z</dcterms:created>
  <dcterms:modified xsi:type="dcterms:W3CDTF">2021-10-11T08:49:02Z</dcterms:modified>
</cp:coreProperties>
</file>