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Health Careers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5616"/>
        <w:gridCol w:w="3024"/>
      </w:tblGrid>
      <w:tr>
        <w:tc>
          <w:p>
            <w:pPr>
              <w:pStyle w:val="Questions"/>
            </w:pPr>
            <w:r>
              <w:rPr>
                <w:b w:val="true"/>
                <w:bCs w:val="true"/>
              </w:rPr>
              <w:t xml:space="preserve">1. </w:t>
            </w:r>
            <w:r>
              <w:t xml:space="preserve">Corrects misalignmnets, makes spinal adjustments</w:t>
            </w:r>
            <w:r>
              <w:rPr>
                <w:b w:val="true"/>
                <w:bCs w:val="true"/>
              </w:rPr>
            </w:r>
          </w:p>
        </w:tc>
        <w:tc>
          <w:p>
            <w:pPr>
              <w:pStyle w:val="Questions"/>
            </w:pPr>
            <w:r>
              <w:rPr>
                <w:b w:val="true"/>
                <w:bCs w:val="true"/>
              </w:rPr>
              <w:t xml:space="preserve">A. </w:t>
            </w:r>
            <w:r>
              <w:t xml:space="preserve">Medical technologist</w:t>
            </w:r>
          </w:p>
        </w:tc>
      </w:tr>
      <w:tr>
        <w:tc>
          <w:p>
            <w:pPr>
              <w:pStyle w:val="Questions"/>
            </w:pPr>
            <w:r>
              <w:rPr>
                <w:b w:val="true"/>
                <w:bCs w:val="true"/>
              </w:rPr>
              <w:t xml:space="preserve">2. </w:t>
            </w:r>
            <w:r>
              <w:t xml:space="preserve">Cleans &amp; polishes teeth works with dentist to treat oral disease and promote oral health</w:t>
            </w:r>
            <w:r>
              <w:rPr>
                <w:b w:val="true"/>
                <w:bCs w:val="true"/>
              </w:rPr>
            </w:r>
          </w:p>
        </w:tc>
        <w:tc>
          <w:p>
            <w:pPr>
              <w:pStyle w:val="Questions"/>
            </w:pPr>
            <w:r>
              <w:rPr>
                <w:b w:val="true"/>
                <w:bCs w:val="true"/>
              </w:rPr>
              <w:t xml:space="preserve">B. </w:t>
            </w:r>
            <w:r>
              <w:t xml:space="preserve">Pathologist</w:t>
            </w:r>
          </w:p>
        </w:tc>
      </w:tr>
      <w:tr>
        <w:tc>
          <w:p>
            <w:pPr>
              <w:pStyle w:val="Questions"/>
            </w:pPr>
            <w:r>
              <w:rPr>
                <w:b w:val="true"/>
                <w:bCs w:val="true"/>
              </w:rPr>
              <w:t xml:space="preserve">3. </w:t>
            </w:r>
            <w:r>
              <w:t xml:space="preserve">Gives aid to injured or ill people, transports to hospital</w:t>
            </w:r>
            <w:r>
              <w:rPr>
                <w:b w:val="true"/>
                <w:bCs w:val="true"/>
              </w:rPr>
            </w:r>
          </w:p>
        </w:tc>
        <w:tc>
          <w:p>
            <w:pPr>
              <w:pStyle w:val="Questions"/>
            </w:pPr>
            <w:r>
              <w:rPr>
                <w:b w:val="true"/>
                <w:bCs w:val="true"/>
              </w:rPr>
              <w:t xml:space="preserve">C. </w:t>
            </w:r>
            <w:r>
              <w:t xml:space="preserve">Occupational Therapist</w:t>
            </w:r>
          </w:p>
        </w:tc>
      </w:tr>
      <w:tr>
        <w:tc>
          <w:p>
            <w:pPr>
              <w:pStyle w:val="Questions"/>
            </w:pPr>
            <w:r>
              <w:rPr>
                <w:b w:val="true"/>
                <w:bCs w:val="true"/>
              </w:rPr>
              <w:t xml:space="preserve">4. </w:t>
            </w:r>
            <w:r>
              <w:t xml:space="preserve">uses radiation to treat cancer patients</w:t>
            </w:r>
            <w:r>
              <w:rPr>
                <w:b w:val="true"/>
                <w:bCs w:val="true"/>
              </w:rPr>
            </w:r>
          </w:p>
        </w:tc>
        <w:tc>
          <w:p>
            <w:pPr>
              <w:pStyle w:val="Questions"/>
            </w:pPr>
            <w:r>
              <w:rPr>
                <w:b w:val="true"/>
                <w:bCs w:val="true"/>
              </w:rPr>
              <w:t xml:space="preserve">D. </w:t>
            </w:r>
            <w:r>
              <w:t xml:space="preserve">Occupational Health</w:t>
            </w:r>
          </w:p>
        </w:tc>
      </w:tr>
      <w:tr>
        <w:tc>
          <w:p>
            <w:pPr>
              <w:pStyle w:val="Questions"/>
            </w:pPr>
            <w:r>
              <w:rPr>
                <w:b w:val="true"/>
                <w:bCs w:val="true"/>
              </w:rPr>
              <w:t xml:space="preserve">5. </w:t>
            </w:r>
            <w:r>
              <w:t xml:space="preserve">Offer routine treatment to animals such as vital signs, treat minor injuries and give injections</w:t>
            </w:r>
            <w:r>
              <w:rPr>
                <w:b w:val="true"/>
                <w:bCs w:val="true"/>
              </w:rPr>
            </w:r>
          </w:p>
        </w:tc>
        <w:tc>
          <w:p>
            <w:pPr>
              <w:pStyle w:val="Questions"/>
            </w:pPr>
            <w:r>
              <w:rPr>
                <w:b w:val="true"/>
                <w:bCs w:val="true"/>
              </w:rPr>
              <w:t xml:space="preserve">E. </w:t>
            </w:r>
            <w:r>
              <w:t xml:space="preserve">health Information Specialist</w:t>
            </w:r>
          </w:p>
        </w:tc>
      </w:tr>
      <w:tr>
        <w:tc>
          <w:p>
            <w:pPr>
              <w:pStyle w:val="Questions"/>
            </w:pPr>
            <w:r>
              <w:rPr>
                <w:b w:val="true"/>
                <w:bCs w:val="true"/>
              </w:rPr>
              <w:t xml:space="preserve">6. </w:t>
            </w:r>
            <w:r>
              <w:t xml:space="preserve">Works under a physical therapist, assists in treatment</w:t>
            </w:r>
            <w:r>
              <w:rPr>
                <w:b w:val="true"/>
                <w:bCs w:val="true"/>
              </w:rPr>
            </w:r>
          </w:p>
        </w:tc>
        <w:tc>
          <w:p>
            <w:pPr>
              <w:pStyle w:val="Questions"/>
            </w:pPr>
            <w:r>
              <w:rPr>
                <w:b w:val="true"/>
                <w:bCs w:val="true"/>
              </w:rPr>
              <w:t xml:space="preserve">F. </w:t>
            </w:r>
            <w:r>
              <w:t xml:space="preserve">Registered Nurse</w:t>
            </w:r>
          </w:p>
        </w:tc>
      </w:tr>
      <w:tr>
        <w:tc>
          <w:p>
            <w:pPr>
              <w:pStyle w:val="Questions"/>
            </w:pPr>
            <w:r>
              <w:rPr>
                <w:b w:val="true"/>
                <w:bCs w:val="true"/>
              </w:rPr>
              <w:t xml:space="preserve">7. </w:t>
            </w:r>
            <w:r>
              <w:t xml:space="preserve">Rehabilitates people with physical disabilities or injuries, assists patients with movement, functioning and pain.</w:t>
            </w:r>
            <w:r>
              <w:rPr>
                <w:b w:val="true"/>
                <w:bCs w:val="true"/>
              </w:rPr>
            </w:r>
          </w:p>
        </w:tc>
        <w:tc>
          <w:p>
            <w:pPr>
              <w:pStyle w:val="Questions"/>
            </w:pPr>
            <w:r>
              <w:rPr>
                <w:b w:val="true"/>
                <w:bCs w:val="true"/>
              </w:rPr>
              <w:t xml:space="preserve">G. </w:t>
            </w:r>
            <w:r>
              <w:t xml:space="preserve">Child Life Therapist</w:t>
            </w:r>
          </w:p>
        </w:tc>
      </w:tr>
      <w:tr>
        <w:tc>
          <w:p>
            <w:pPr>
              <w:pStyle w:val="Questions"/>
            </w:pPr>
            <w:r>
              <w:rPr>
                <w:b w:val="true"/>
                <w:bCs w:val="true"/>
              </w:rPr>
              <w:t xml:space="preserve">8. </w:t>
            </w:r>
            <w:r>
              <w:t xml:space="preserve">Diagnoses and treat sick or injured animals</w:t>
            </w:r>
            <w:r>
              <w:rPr>
                <w:b w:val="true"/>
                <w:bCs w:val="true"/>
              </w:rPr>
            </w:r>
          </w:p>
        </w:tc>
        <w:tc>
          <w:p>
            <w:pPr>
              <w:pStyle w:val="Questions"/>
            </w:pPr>
            <w:r>
              <w:rPr>
                <w:b w:val="true"/>
                <w:bCs w:val="true"/>
              </w:rPr>
              <w:t xml:space="preserve">H. </w:t>
            </w:r>
            <w:r>
              <w:t xml:space="preserve">Radiology technician</w:t>
            </w:r>
          </w:p>
        </w:tc>
      </w:tr>
      <w:tr>
        <w:tc>
          <w:p>
            <w:pPr>
              <w:pStyle w:val="Questions"/>
            </w:pPr>
            <w:r>
              <w:rPr>
                <w:b w:val="true"/>
                <w:bCs w:val="true"/>
              </w:rPr>
              <w:t xml:space="preserve">9. </w:t>
            </w:r>
            <w:r>
              <w:t xml:space="preserve">Administers medication and offers treatment to patients, coordinates care, and assesses patients.</w:t>
            </w:r>
            <w:r>
              <w:rPr>
                <w:b w:val="true"/>
                <w:bCs w:val="true"/>
              </w:rPr>
            </w:r>
          </w:p>
        </w:tc>
        <w:tc>
          <w:p>
            <w:pPr>
              <w:pStyle w:val="Questions"/>
            </w:pPr>
            <w:r>
              <w:rPr>
                <w:b w:val="true"/>
                <w:bCs w:val="true"/>
              </w:rPr>
              <w:t xml:space="preserve">I. </w:t>
            </w:r>
            <w:r>
              <w:t xml:space="preserve">Veterinary Technician</w:t>
            </w:r>
          </w:p>
        </w:tc>
      </w:tr>
      <w:tr>
        <w:tc>
          <w:p>
            <w:pPr>
              <w:pStyle w:val="Questions"/>
            </w:pPr>
            <w:r>
              <w:rPr>
                <w:b w:val="true"/>
                <w:bCs w:val="true"/>
              </w:rPr>
              <w:t xml:space="preserve">10. </w:t>
            </w:r>
            <w:r>
              <w:t xml:space="preserve">perform imaging examinations are responsible for accurately positioning patients and ensuring that a quality diagnostic image is produced. They work closely with radiologists, the physicians who interpret medical images to either diagnose or rule out disease or injury.</w:t>
            </w:r>
            <w:r>
              <w:rPr>
                <w:b w:val="true"/>
                <w:bCs w:val="true"/>
              </w:rPr>
            </w:r>
          </w:p>
        </w:tc>
        <w:tc>
          <w:p>
            <w:pPr>
              <w:pStyle w:val="Questions"/>
            </w:pPr>
            <w:r>
              <w:rPr>
                <w:b w:val="true"/>
                <w:bCs w:val="true"/>
              </w:rPr>
              <w:t xml:space="preserve">J. </w:t>
            </w:r>
            <w:r>
              <w:t xml:space="preserve">Veterinarian</w:t>
            </w:r>
          </w:p>
        </w:tc>
      </w:tr>
      <w:tr>
        <w:tc>
          <w:p>
            <w:pPr>
              <w:pStyle w:val="Questions"/>
            </w:pPr>
            <w:r>
              <w:rPr>
                <w:b w:val="true"/>
                <w:bCs w:val="true"/>
              </w:rPr>
              <w:t xml:space="preserve">11. </w:t>
            </w:r>
            <w:r>
              <w:t xml:space="preserve">Develop, improve, sustain, or restore independence to any person who has an injury, illness, disability or psychological dysfunction.</w:t>
            </w:r>
            <w:r>
              <w:rPr>
                <w:b w:val="true"/>
                <w:bCs w:val="true"/>
              </w:rPr>
            </w:r>
          </w:p>
        </w:tc>
        <w:tc>
          <w:p>
            <w:pPr>
              <w:pStyle w:val="Questions"/>
            </w:pPr>
            <w:r>
              <w:rPr>
                <w:b w:val="true"/>
                <w:bCs w:val="true"/>
              </w:rPr>
              <w:t xml:space="preserve">K. </w:t>
            </w:r>
            <w:r>
              <w:t xml:space="preserve">Physical Therapy Assistant</w:t>
            </w:r>
          </w:p>
        </w:tc>
      </w:tr>
      <w:tr>
        <w:tc>
          <w:p>
            <w:pPr>
              <w:pStyle w:val="Questions"/>
            </w:pPr>
            <w:r>
              <w:rPr>
                <w:b w:val="true"/>
                <w:bCs w:val="true"/>
              </w:rPr>
              <w:t xml:space="preserve">12. </w:t>
            </w:r>
            <w:r>
              <w:t xml:space="preserve">Occupational health deals with all aspects of health and safety in the workplace and has a strong focus on primary prevention of hazards.</w:t>
            </w:r>
            <w:r>
              <w:rPr>
                <w:b w:val="true"/>
                <w:bCs w:val="true"/>
              </w:rPr>
            </w:r>
          </w:p>
        </w:tc>
        <w:tc>
          <w:p>
            <w:pPr>
              <w:pStyle w:val="Questions"/>
            </w:pPr>
            <w:r>
              <w:rPr>
                <w:b w:val="true"/>
                <w:bCs w:val="true"/>
              </w:rPr>
              <w:t xml:space="preserve">L. </w:t>
            </w:r>
            <w:r>
              <w:t xml:space="preserve">Physical therapist</w:t>
            </w:r>
          </w:p>
        </w:tc>
      </w:tr>
      <w:tr>
        <w:tc>
          <w:p>
            <w:pPr>
              <w:pStyle w:val="Questions"/>
            </w:pPr>
            <w:r>
              <w:rPr>
                <w:b w:val="true"/>
                <w:bCs w:val="true"/>
              </w:rPr>
              <w:t xml:space="preserve">13. </w:t>
            </w:r>
            <w:r>
              <w:t xml:space="preserve">care for patients who have trouble breathing—for example, from a chronic respiratory disease, such as asthma or emphysema. Their patients range from premature infants with undeveloped lungs to elderly patients who have diseased lungs</w:t>
            </w:r>
            <w:r>
              <w:rPr>
                <w:b w:val="true"/>
                <w:bCs w:val="true"/>
              </w:rPr>
            </w:r>
          </w:p>
        </w:tc>
        <w:tc>
          <w:p>
            <w:pPr>
              <w:pStyle w:val="Questions"/>
            </w:pPr>
            <w:r>
              <w:rPr>
                <w:b w:val="true"/>
                <w:bCs w:val="true"/>
              </w:rPr>
              <w:t xml:space="preserve">M. </w:t>
            </w:r>
            <w:r>
              <w:t xml:space="preserve">Respiratory Therapists</w:t>
            </w:r>
          </w:p>
        </w:tc>
      </w:tr>
      <w:tr>
        <w:tc>
          <w:p>
            <w:pPr>
              <w:pStyle w:val="Questions"/>
            </w:pPr>
            <w:r>
              <w:rPr>
                <w:b w:val="true"/>
                <w:bCs w:val="true"/>
              </w:rPr>
              <w:t xml:space="preserve">14. </w:t>
            </w:r>
            <w:r>
              <w:t xml:space="preserve">gather, analyze and code patient data for reimbursement from insurance companies; maintain accuracy and completeness of patient data for research and analysis as well as for databases and registries; and maintain the medical and treatment histories of patients.</w:t>
            </w:r>
            <w:r>
              <w:rPr>
                <w:b w:val="true"/>
                <w:bCs w:val="true"/>
              </w:rPr>
            </w:r>
          </w:p>
        </w:tc>
        <w:tc>
          <w:p>
            <w:pPr>
              <w:pStyle w:val="Questions"/>
            </w:pPr>
            <w:r>
              <w:rPr>
                <w:b w:val="true"/>
                <w:bCs w:val="true"/>
              </w:rPr>
              <w:t xml:space="preserve">N. </w:t>
            </w:r>
            <w:r>
              <w:t xml:space="preserve">EMT/Paramedic</w:t>
            </w:r>
          </w:p>
        </w:tc>
      </w:tr>
      <w:tr>
        <w:tc>
          <w:p>
            <w:pPr>
              <w:pStyle w:val="Questions"/>
            </w:pPr>
            <w:r>
              <w:rPr>
                <w:b w:val="true"/>
                <w:bCs w:val="true"/>
              </w:rPr>
              <w:t xml:space="preserve">15. </w:t>
            </w:r>
            <w:r>
              <w:t xml:space="preserve"> dispense prescription medications to patients and offer expertise in the safe use of prescriptions. They also may conduct health and wellness screenings, provide immunizations, oversee the medications given to patients, and provide advice on healthy lifestyles.</w:t>
            </w:r>
            <w:r>
              <w:rPr>
                <w:b w:val="true"/>
                <w:bCs w:val="true"/>
              </w:rPr>
            </w:r>
          </w:p>
        </w:tc>
        <w:tc>
          <w:p>
            <w:pPr>
              <w:pStyle w:val="Questions"/>
            </w:pPr>
            <w:r>
              <w:rPr>
                <w:b w:val="true"/>
                <w:bCs w:val="true"/>
              </w:rPr>
              <w:t xml:space="preserve">O. </w:t>
            </w:r>
            <w:r>
              <w:t xml:space="preserve">Clinical Social Worker</w:t>
            </w:r>
          </w:p>
        </w:tc>
      </w:tr>
      <w:tr>
        <w:tc>
          <w:p>
            <w:pPr>
              <w:pStyle w:val="Questions"/>
            </w:pPr>
            <w:r>
              <w:rPr>
                <w:b w:val="true"/>
                <w:bCs w:val="true"/>
              </w:rPr>
              <w:t xml:space="preserve">16. </w:t>
            </w:r>
            <w:r>
              <w:t xml:space="preserve">allied health professional that analyzes and tests body fluids and tissues.</w:t>
            </w:r>
            <w:r>
              <w:rPr>
                <w:b w:val="true"/>
                <w:bCs w:val="true"/>
              </w:rPr>
            </w:r>
          </w:p>
        </w:tc>
        <w:tc>
          <w:p>
            <w:pPr>
              <w:pStyle w:val="Questions"/>
            </w:pPr>
            <w:r>
              <w:rPr>
                <w:b w:val="true"/>
                <w:bCs w:val="true"/>
              </w:rPr>
              <w:t xml:space="preserve">P. </w:t>
            </w:r>
            <w:r>
              <w:t xml:space="preserve">Pharmacist</w:t>
            </w:r>
          </w:p>
        </w:tc>
      </w:tr>
      <w:tr>
        <w:tc>
          <w:p>
            <w:pPr>
              <w:pStyle w:val="Questions"/>
            </w:pPr>
            <w:r>
              <w:rPr>
                <w:b w:val="true"/>
                <w:bCs w:val="true"/>
              </w:rPr>
              <w:t xml:space="preserve">17. </w:t>
            </w:r>
            <w:r>
              <w:t xml:space="preserve">a scientist who studies the causes and effects of diseases, especially one who examines laboratory samples of body tissue for diagnostic or forensic purposes.</w:t>
            </w:r>
            <w:r>
              <w:rPr>
                <w:b w:val="true"/>
                <w:bCs w:val="true"/>
              </w:rPr>
            </w:r>
          </w:p>
        </w:tc>
        <w:tc>
          <w:p>
            <w:pPr>
              <w:pStyle w:val="Questions"/>
            </w:pPr>
            <w:r>
              <w:rPr>
                <w:b w:val="true"/>
                <w:bCs w:val="true"/>
              </w:rPr>
              <w:t xml:space="preserve">Q. </w:t>
            </w:r>
            <w:r>
              <w:t xml:space="preserve">Radiation Therapist</w:t>
            </w:r>
          </w:p>
        </w:tc>
      </w:tr>
      <w:tr>
        <w:tc>
          <w:p>
            <w:pPr>
              <w:pStyle w:val="Questions"/>
            </w:pPr>
            <w:r>
              <w:rPr>
                <w:b w:val="true"/>
                <w:bCs w:val="true"/>
              </w:rPr>
              <w:t xml:space="preserve">18. </w:t>
            </w:r>
            <w:r>
              <w:t xml:space="preserve">pediatric health care professionals who work with children and families in hospitals and other settings to help them cope with the challenges of hospitalization, illness, and disability. </w:t>
            </w:r>
            <w:r>
              <w:rPr>
                <w:b w:val="true"/>
                <w:bCs w:val="true"/>
              </w:rPr>
            </w:r>
          </w:p>
        </w:tc>
        <w:tc>
          <w:p>
            <w:pPr>
              <w:pStyle w:val="Questions"/>
            </w:pPr>
            <w:r>
              <w:rPr>
                <w:b w:val="true"/>
                <w:bCs w:val="true"/>
              </w:rPr>
              <w:t xml:space="preserve">R. </w:t>
            </w:r>
            <w:r>
              <w:t xml:space="preserve">Chiropractor</w:t>
            </w:r>
          </w:p>
        </w:tc>
      </w:tr>
      <w:tr>
        <w:tc>
          <w:p>
            <w:pPr>
              <w:pStyle w:val="Questions"/>
            </w:pPr>
            <w:r>
              <w:rPr>
                <w:b w:val="true"/>
                <w:bCs w:val="true"/>
              </w:rPr>
              <w:t xml:space="preserve">19. </w:t>
            </w:r>
            <w:r>
              <w:t xml:space="preserve">examine patients; take medical histories; prescribe medications; and order, perform, and interpret diagnostic tests. They often counsel patients on diet, hygiene, and preventive healthcare.</w:t>
            </w:r>
            <w:r>
              <w:rPr>
                <w:b w:val="true"/>
                <w:bCs w:val="true"/>
              </w:rPr>
            </w:r>
          </w:p>
        </w:tc>
        <w:tc>
          <w:p>
            <w:pPr>
              <w:pStyle w:val="Questions"/>
            </w:pPr>
            <w:r>
              <w:rPr>
                <w:b w:val="true"/>
                <w:bCs w:val="true"/>
              </w:rPr>
              <w:t xml:space="preserve">S. </w:t>
            </w:r>
            <w:r>
              <w:t xml:space="preserve">Dental Hygienist</w:t>
            </w:r>
          </w:p>
        </w:tc>
      </w:tr>
      <w:tr>
        <w:tc>
          <w:p>
            <w:pPr>
              <w:pStyle w:val="Questions"/>
            </w:pPr>
            <w:r>
              <w:rPr>
                <w:b w:val="true"/>
                <w:bCs w:val="true"/>
              </w:rPr>
              <w:t xml:space="preserve">20. </w:t>
            </w:r>
            <w:r>
              <w:t xml:space="preserve"> diagnose and treat mental, behavioral, and emotional issues.</w:t>
            </w:r>
            <w:r>
              <w:rPr>
                <w:b w:val="true"/>
                <w:bCs w:val="true"/>
              </w:rPr>
            </w:r>
          </w:p>
        </w:tc>
        <w:tc>
          <w:p>
            <w:pPr>
              <w:pStyle w:val="Questions"/>
            </w:pPr>
            <w:r>
              <w:rPr>
                <w:b w:val="true"/>
                <w:bCs w:val="true"/>
              </w:rPr>
              <w:t xml:space="preserve">T. </w:t>
            </w:r>
            <w:r>
              <w:t xml:space="preserve">Physician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customStyle="1" w:styleId="Questions">
    <w:name w:val="Questions"/>
    <w:basedOn w:val="Normal"/>
    <w:qFormat/>
    <w:rsid w:val="00B5428E"/>
    <w:pPr>
      <w:spacing w:after="160"/>
    </w:pPr>
    <w:rPr>
      <w:rFonts w:ascii="Arial" w:hAnsi="Arial"/>
      <w:sz w:val="2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Careers</dc:title>
  <dcterms:created xsi:type="dcterms:W3CDTF">2021-10-11T08:49:17Z</dcterms:created>
  <dcterms:modified xsi:type="dcterms:W3CDTF">2021-10-11T08:49:17Z</dcterms:modified>
</cp:coreProperties>
</file>