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Health Chapter 7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abuse or neglect of older family members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domestic abuse directed at a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legal right to make decisions affecting children and the responsibility for their 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legal end to a marriage contract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positive feedback that helps others feel appreciated and supported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physical, mental, emotional, or sexual mistreatment of one person by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acts of violence involving family members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facility that offers advice and support to people dealing with personal emergencies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married couple and their children from previous marriages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decision by two married people to live apart from each other.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pattern of repeating violent or abusive behaviors from one generation to the next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family that includes additional relatives beyond parents and 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your brothers and sisters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temporary placement of children in the homes of adults who are not related to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domestic violence or any other form of abuse directed at a spouse.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two parents and one or more children living in the same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failure to provide for a child’s basic needs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Chapter 7 Crossword</dc:title>
  <dcterms:created xsi:type="dcterms:W3CDTF">2021-10-11T08:50:05Z</dcterms:created>
  <dcterms:modified xsi:type="dcterms:W3CDTF">2021-10-11T08:50:05Z</dcterms:modified>
</cp:coreProperties>
</file>