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positive thoughts    </w:t>
      </w:r>
      <w:r>
        <w:t xml:space="preserve">   peaceful    </w:t>
      </w:r>
      <w:r>
        <w:t xml:space="preserve">   calm    </w:t>
      </w:r>
      <w:r>
        <w:t xml:space="preserve">   reading    </w:t>
      </w:r>
      <w:r>
        <w:t xml:space="preserve">   school    </w:t>
      </w:r>
      <w:r>
        <w:t xml:space="preserve">   learning    </w:t>
      </w:r>
      <w:r>
        <w:t xml:space="preserve">   drinking water    </w:t>
      </w:r>
      <w:r>
        <w:t xml:space="preserve">   Food groups    </w:t>
      </w:r>
      <w:r>
        <w:t xml:space="preserve">   Fruit    </w:t>
      </w:r>
      <w:r>
        <w:t xml:space="preserve">   Vegetables    </w:t>
      </w:r>
      <w:r>
        <w:t xml:space="preserve">   Soap    </w:t>
      </w:r>
      <w:r>
        <w:t xml:space="preserve">   Tooth paste    </w:t>
      </w:r>
      <w:r>
        <w:t xml:space="preserve">   Toothbrush    </w:t>
      </w:r>
      <w:r>
        <w:t xml:space="preserve">   Brushing hair    </w:t>
      </w:r>
      <w:r>
        <w:t xml:space="preserve">   Washing hands    </w:t>
      </w:r>
      <w:r>
        <w:t xml:space="preserve">   Yoga    </w:t>
      </w:r>
      <w:r>
        <w:t xml:space="preserve">   Coping    </w:t>
      </w:r>
      <w:r>
        <w:t xml:space="preserve">   wellness    </w:t>
      </w:r>
      <w:r>
        <w:t xml:space="preserve">   Anxiety    </w:t>
      </w:r>
      <w:r>
        <w:t xml:space="preserve">   Stress    </w:t>
      </w:r>
      <w:r>
        <w:t xml:space="preserve">   Eating    </w:t>
      </w:r>
      <w:r>
        <w:t xml:space="preserve">   Walking    </w:t>
      </w:r>
      <w:r>
        <w:t xml:space="preserve">   Mindfulness    </w:t>
      </w:r>
      <w:r>
        <w:t xml:space="preserve">   Food    </w:t>
      </w:r>
      <w:r>
        <w:t xml:space="preserve">   Breathe    </w:t>
      </w:r>
      <w:r>
        <w:t xml:space="preserve">   Exercise    </w:t>
      </w:r>
      <w:r>
        <w:t xml:space="preserve">   Running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Class</dc:title>
  <dcterms:created xsi:type="dcterms:W3CDTF">2021-10-11T08:49:40Z</dcterms:created>
  <dcterms:modified xsi:type="dcterms:W3CDTF">2021-10-11T08:49:40Z</dcterms:modified>
</cp:coreProperties>
</file>