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Crossword: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helping an addict avoid the negative consequences of his or her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buying, trying to buy, or possessing alcohol is _______ for teens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slows down the _______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starts drinking before age 15 are four times more likely to become alcoholics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condition which a family member or friend sacrifices his or her own needs to meet the needs of an addict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you get caught for example drinking and driving you can end up in jail, on prohbation and with a police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disease in which healthy liver cells are replaced by useless scar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some states, a higher limit , about .10%, puts you into a more serious category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the drug found in beer, wine, and liquorthat causes intoxication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occurs because breaking down alcohol requires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alcoholics spend more time drinking than with their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act of drinking five or more drinks in one sitting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physical and mental changes produced by drinking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inability to recognize the symptoms or signs of alcoholism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decrease in red blood cells; can be caused by alcoholism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concentration of alcohol in your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disease that causes a person to lose control of his or her drinking behavior; a physical and emotional addict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(mothers against drunk driving) they promote stricter penalties for people who drive drunk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alcohol is the second leading cause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develops after repeated drinking when the user finds that it takes more alcohol to feel the ame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50 states have enacted a law for people under the age of 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eleven million kids currently living with an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anyone caught with a a BAC of .08 or higher will be arrested for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condition in which the force of blood against the artery walls is too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families of alcoholics are more likely to become victims of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Crossword: Alcohol</dc:title>
  <dcterms:created xsi:type="dcterms:W3CDTF">2021-10-11T08:49:22Z</dcterms:created>
  <dcterms:modified xsi:type="dcterms:W3CDTF">2021-10-11T08:49:22Z</dcterms:modified>
</cp:coreProperties>
</file>