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condition that occurs when pathogens enter the body,multiply,and damage body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white blood cell that attacks invading pathogens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state of being protected against a particular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substance that kills cells or interferes with their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organism,such as a tick, that carries and transmits pathogens to humans or other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disease that is spread from one living thing to another through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preparation of dead or weakened pathogens that are intoroduced into the body to stimulate an immune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substance that is capable of triggering an immune response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reaction to tissue damage caused by pain or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organism that causes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Specialized white blood cells that provide the body with immunity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Single-celled microorganisms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protein that acts against a specific antigen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form of genetic material that invades living cells to reproduce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Crossword Puzzle </dc:title>
  <dcterms:created xsi:type="dcterms:W3CDTF">2021-10-11T08:48:39Z</dcterms:created>
  <dcterms:modified xsi:type="dcterms:W3CDTF">2021-10-11T08:48:39Z</dcterms:modified>
</cp:coreProperties>
</file>