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&amp;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Antibiotics    </w:t>
      </w:r>
      <w:r>
        <w:t xml:space="preserve">   Breathing    </w:t>
      </w:r>
      <w:r>
        <w:t xml:space="preserve">   Coccidiosis    </w:t>
      </w:r>
      <w:r>
        <w:t xml:space="preserve">   Condition    </w:t>
      </w:r>
      <w:r>
        <w:t xml:space="preserve">   Disease    </w:t>
      </w:r>
      <w:r>
        <w:t xml:space="preserve">   Enterotoxemia    </w:t>
      </w:r>
      <w:r>
        <w:t xml:space="preserve">   Health    </w:t>
      </w:r>
      <w:r>
        <w:t xml:space="preserve">   Hoof Trimming    </w:t>
      </w:r>
      <w:r>
        <w:t xml:space="preserve">   Immune    </w:t>
      </w:r>
      <w:r>
        <w:t xml:space="preserve">   Infection    </w:t>
      </w:r>
      <w:r>
        <w:t xml:space="preserve">   Internal Parasites    </w:t>
      </w:r>
      <w:r>
        <w:t xml:space="preserve">   Mastitis    </w:t>
      </w:r>
      <w:r>
        <w:t xml:space="preserve">   Poor Appetite    </w:t>
      </w:r>
      <w:r>
        <w:t xml:space="preserve">   Ringworm    </w:t>
      </w:r>
      <w:r>
        <w:t xml:space="preserve">   Scours    </w:t>
      </w:r>
      <w:r>
        <w:t xml:space="preserve">   Soremouth    </w:t>
      </w:r>
      <w:r>
        <w:t xml:space="preserve">   Tetanus    </w:t>
      </w:r>
      <w:r>
        <w:t xml:space="preserve">   Vaccination    </w:t>
      </w:r>
      <w:r>
        <w:t xml:space="preserve">   Zoonotic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Disease</dc:title>
  <dcterms:created xsi:type="dcterms:W3CDTF">2021-10-11T08:46:49Z</dcterms:created>
  <dcterms:modified xsi:type="dcterms:W3CDTF">2021-10-11T08:46:49Z</dcterms:modified>
</cp:coreProperties>
</file>