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Disparities in the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resources    </w:t>
      </w:r>
      <w:r>
        <w:t xml:space="preserve">   values    </w:t>
      </w:r>
      <w:r>
        <w:t xml:space="preserve">   food swamps    </w:t>
      </w:r>
      <w:r>
        <w:t xml:space="preserve">   ethnicity    </w:t>
      </w:r>
      <w:r>
        <w:t xml:space="preserve">   lifestyle    </w:t>
      </w:r>
      <w:r>
        <w:t xml:space="preserve">   SES    </w:t>
      </w:r>
      <w:r>
        <w:t xml:space="preserve">   food deserts    </w:t>
      </w:r>
      <w:r>
        <w:t xml:space="preserve">   culture    </w:t>
      </w:r>
      <w:r>
        <w:t xml:space="preserve">   minorities    </w:t>
      </w:r>
      <w:r>
        <w:t xml:space="preserve">   obesity    </w:t>
      </w:r>
      <w:r>
        <w:t xml:space="preserve">   income    </w:t>
      </w:r>
      <w:r>
        <w:t xml:space="preserve">   disparities    </w:t>
      </w:r>
      <w:r>
        <w:t xml:space="preserve">   health    </w:t>
      </w:r>
      <w:r>
        <w:t xml:space="preserve">   neighborhood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Disparities in the US</dc:title>
  <dcterms:created xsi:type="dcterms:W3CDTF">2021-10-11T08:49:06Z</dcterms:created>
  <dcterms:modified xsi:type="dcterms:W3CDTF">2021-10-11T08:49:06Z</dcterms:modified>
</cp:coreProperties>
</file>