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Fair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Blood Pressure    </w:t>
      </w:r>
      <w:r>
        <w:t xml:space="preserve">   Depression    </w:t>
      </w:r>
      <w:r>
        <w:t xml:space="preserve">   Exercise    </w:t>
      </w:r>
      <w:r>
        <w:t xml:space="preserve">   Family    </w:t>
      </w:r>
      <w:r>
        <w:t xml:space="preserve">   Friendship    </w:t>
      </w:r>
      <w:r>
        <w:t xml:space="preserve">   Fruits    </w:t>
      </w:r>
      <w:r>
        <w:t xml:space="preserve">   Mortgage    </w:t>
      </w:r>
      <w:r>
        <w:t xml:space="preserve">   Organize    </w:t>
      </w:r>
      <w:r>
        <w:t xml:space="preserve">   Physical    </w:t>
      </w:r>
      <w:r>
        <w:t xml:space="preserve">   SafeAlliance    </w:t>
      </w:r>
      <w:r>
        <w:t xml:space="preserve">   Savings    </w:t>
      </w:r>
      <w:r>
        <w:t xml:space="preserve">   Steps    </w:t>
      </w:r>
      <w:r>
        <w:t xml:space="preserve">   Stress    </w:t>
      </w:r>
      <w:r>
        <w:t xml:space="preserve">   Time Management    </w:t>
      </w:r>
      <w:r>
        <w:t xml:space="preserve">   Vegetables    </w:t>
      </w:r>
      <w:r>
        <w:t xml:space="preserve">   Wellness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Fair 2015</dc:title>
  <dcterms:created xsi:type="dcterms:W3CDTF">2021-10-11T08:48:47Z</dcterms:created>
  <dcterms:modified xsi:type="dcterms:W3CDTF">2021-10-11T08:48:47Z</dcterms:modified>
</cp:coreProperties>
</file>