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Information Management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ABSTRACTING    </w:t>
      </w:r>
      <w:r>
        <w:t xml:space="preserve">   ADMISSION    </w:t>
      </w:r>
      <w:r>
        <w:t xml:space="preserve">   ANALYSIS    </w:t>
      </w:r>
      <w:r>
        <w:t xml:space="preserve">   AUTHORIZATION FORM    </w:t>
      </w:r>
      <w:r>
        <w:t xml:space="preserve">   CODING    </w:t>
      </w:r>
      <w:r>
        <w:t xml:space="preserve">   CONFIDENTIALITY    </w:t>
      </w:r>
      <w:r>
        <w:t xml:space="preserve">   DIAGNOSIS    </w:t>
      </w:r>
      <w:r>
        <w:t xml:space="preserve">   DISCHARGE    </w:t>
      </w:r>
      <w:r>
        <w:t xml:space="preserve">   DISCLOSURE    </w:t>
      </w:r>
      <w:r>
        <w:t xml:space="preserve">   ELECTRONIC RECORDS    </w:t>
      </w:r>
      <w:r>
        <w:t xml:space="preserve">   EPIC    </w:t>
      </w:r>
      <w:r>
        <w:t xml:space="preserve">   FALSE CLAIMS ACT    </w:t>
      </w:r>
      <w:r>
        <w:t xml:space="preserve">   FAMILY SERVICES    </w:t>
      </w:r>
      <w:r>
        <w:t xml:space="preserve">   HEALTH INFORMATION    </w:t>
      </w:r>
      <w:r>
        <w:t xml:space="preserve">   HIPAA    </w:t>
      </w:r>
      <w:r>
        <w:t xml:space="preserve">   HITECH    </w:t>
      </w:r>
      <w:r>
        <w:t xml:space="preserve">   HOSPITAL    </w:t>
      </w:r>
      <w:r>
        <w:t xml:space="preserve">   INPATIENT    </w:t>
      </w:r>
      <w:r>
        <w:t xml:space="preserve">   MEDICAL RECORD    </w:t>
      </w:r>
      <w:r>
        <w:t xml:space="preserve">   MEDICATION    </w:t>
      </w:r>
      <w:r>
        <w:t xml:space="preserve">   MRI    </w:t>
      </w:r>
      <w:r>
        <w:t xml:space="preserve">   MY CHART PROXY    </w:t>
      </w:r>
      <w:r>
        <w:t xml:space="preserve">   OUTPATIENT    </w:t>
      </w:r>
      <w:r>
        <w:t xml:space="preserve">   PREPPING    </w:t>
      </w:r>
      <w:r>
        <w:t xml:space="preserve">   PRIVACY NOTICE    </w:t>
      </w:r>
      <w:r>
        <w:t xml:space="preserve">   QUALITY CHECK    </w:t>
      </w:r>
      <w:r>
        <w:t xml:space="preserve">   RELEASE OF INFORMATION    </w:t>
      </w:r>
      <w:r>
        <w:t xml:space="preserve">   SCANNING    </w:t>
      </w:r>
      <w:r>
        <w:t xml:space="preserve">   SURGICAL PROCEDURE    </w:t>
      </w:r>
      <w:r>
        <w:t xml:space="preserve">   TERMINAL DIGIT    </w:t>
      </w:r>
      <w:r>
        <w:t xml:space="preserve">   THERAPY SERVICES    </w:t>
      </w:r>
      <w:r>
        <w:t xml:space="preserve">   XRAYS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Management Week</dc:title>
  <dcterms:created xsi:type="dcterms:W3CDTF">2021-10-11T08:50:00Z</dcterms:created>
  <dcterms:modified xsi:type="dcterms:W3CDTF">2021-10-11T08:50:00Z</dcterms:modified>
</cp:coreProperties>
</file>