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Information Professionals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Assigning a scanned document to a document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Boss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Whose does State Reporting?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Manager who is getting married soon!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 completed when a patient wants copies of their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Coder who is having a baby boy.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Employee who is a full-time school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"C" in CDI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Coding program used by Coders.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New EMR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Corporate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"Unbilled"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Entrusted, private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HIM "Mother of Dragons"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Dorothy has two roles, Director of HIM and _____ Officer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Application for patients to access their medical records electronically.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Unit of coding to classify diagnoses and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 transcription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Voice Recognition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paper records are stored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 Physicians do not like to be 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Patient requested change to their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"I" in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medical record filing system that we use. _____ Digit.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Paper chart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Searching records for missing signatures and reports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CFO's first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Professionals Week 2019</dc:title>
  <dcterms:created xsi:type="dcterms:W3CDTF">2021-10-11T08:50:05Z</dcterms:created>
  <dcterms:modified xsi:type="dcterms:W3CDTF">2021-10-11T08:50:05Z</dcterms:modified>
</cp:coreProperties>
</file>