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 Information Professionals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RECORDS    </w:t>
      </w:r>
      <w:r>
        <w:t xml:space="preserve">   FILE    </w:t>
      </w:r>
      <w:r>
        <w:t xml:space="preserve">   AUDIT    </w:t>
      </w:r>
      <w:r>
        <w:t xml:space="preserve">   DISCHARGE    </w:t>
      </w:r>
      <w:r>
        <w:t xml:space="preserve">   CHART    </w:t>
      </w:r>
      <w:r>
        <w:t xml:space="preserve">   QUALITY DATA    </w:t>
      </w:r>
      <w:r>
        <w:t xml:space="preserve">   AWARENESS    </w:t>
      </w:r>
      <w:r>
        <w:t xml:space="preserve">   INFORMATION MANAGEMENT    </w:t>
      </w:r>
      <w:r>
        <w:t xml:space="preserve">   HEALTHCARE    </w:t>
      </w:r>
      <w:r>
        <w:t xml:space="preserve">   ACCURATE    </w:t>
      </w:r>
      <w:r>
        <w:t xml:space="preserve">   RELIABILITY    </w:t>
      </w:r>
      <w:r>
        <w:t xml:space="preserve">   EXPERTS    </w:t>
      </w:r>
      <w:r>
        <w:t xml:space="preserve">   PRIVACY    </w:t>
      </w:r>
      <w:r>
        <w:t xml:space="preserve">   CONFIDENTIAL    </w:t>
      </w:r>
      <w:r>
        <w:t xml:space="preserve">   RELEASE OF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Professionals Week</dc:title>
  <dcterms:created xsi:type="dcterms:W3CDTF">2021-10-11T08:50:15Z</dcterms:created>
  <dcterms:modified xsi:type="dcterms:W3CDTF">2021-10-11T08:50:15Z</dcterms:modified>
</cp:coreProperties>
</file>