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Health Insurance Terms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term used in managed care for an approved referral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request that an insured or the insured’s health care provider makes to the health plan to pay for a health care service provided to the insured.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protection in return for periodic premium payments that provides reimbursement of expenses resulting from illness or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insurance term used when a primary care provider wants to send a patient to a specialist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provision of the Insurance Contract that requires the insured to pay a percentage of all eligible medical expenses that result from sickness or injury.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payment method used by many managed care organizations in which a ﬁxed amount of money is reimbursed to the provider for patients enrolled during a speciﬁc period of time, no matter what services were received or how many visits were made.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established schedule of fees set for services performed by providers and paid by the patient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physician specialist focuses on a specific area of medicine or a group of patients to diagnose, manage, prevent or treat certain types of symptoms and conditions.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periodic (monthly, quarterly, or annual) payment of a specific sum of money to an insurance company for which the insurer, in return, agrees to provide certain benefits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sum of money paid at the time of medical service; it is a form of coinsurance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Insurance Terms Crossword</dc:title>
  <dcterms:created xsi:type="dcterms:W3CDTF">2021-10-11T08:49:26Z</dcterms:created>
  <dcterms:modified xsi:type="dcterms:W3CDTF">2021-10-11T08:49:26Z</dcterms:modified>
</cp:coreProperties>
</file>