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Problems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stomachache    </w:t>
      </w:r>
      <w:r>
        <w:t xml:space="preserve">   flu    </w:t>
      </w:r>
      <w:r>
        <w:t xml:space="preserve">   overweight    </w:t>
      </w:r>
      <w:r>
        <w:t xml:space="preserve">   sore throat    </w:t>
      </w:r>
      <w:r>
        <w:t xml:space="preserve">   headache    </w:t>
      </w:r>
      <w:r>
        <w:t xml:space="preserve">   leg    </w:t>
      </w:r>
      <w:r>
        <w:t xml:space="preserve">   broken    </w:t>
      </w:r>
      <w:r>
        <w:t xml:space="preserve">   backache    </w:t>
      </w:r>
      <w:r>
        <w:t xml:space="preserve">   cough    </w:t>
      </w:r>
      <w:r>
        <w:t xml:space="preserve">   fever    </w:t>
      </w:r>
      <w:r>
        <w:t xml:space="preserve">   runny nose    </w:t>
      </w:r>
      <w:r>
        <w:t xml:space="preserve">   toothache    </w:t>
      </w:r>
      <w:r>
        <w:t xml:space="preserve">   elbow    </w:t>
      </w:r>
      <w:r>
        <w:t xml:space="preserve">   lips    </w:t>
      </w:r>
      <w:r>
        <w:t xml:space="preserve">   brain    </w:t>
      </w:r>
      <w:r>
        <w:t xml:space="preserve">   eyelashes    </w:t>
      </w:r>
      <w:r>
        <w:t xml:space="preserve">   knee    </w:t>
      </w:r>
      <w:r>
        <w:t xml:space="preserve">   kidney    </w:t>
      </w:r>
      <w:r>
        <w:t xml:space="preserve">   spine    </w:t>
      </w:r>
      <w:r>
        <w:t xml:space="preserve">   teeth    </w:t>
      </w:r>
      <w:r>
        <w:t xml:space="preserve">   forehead    </w:t>
      </w:r>
      <w:r>
        <w:t xml:space="preserve">   liver    </w:t>
      </w:r>
      <w:r>
        <w:t xml:space="preserve">   thumb    </w:t>
      </w:r>
      <w:r>
        <w:t xml:space="preserve">   hands    </w:t>
      </w:r>
      <w:r>
        <w:t xml:space="preserve">   feet    </w:t>
      </w:r>
      <w:r>
        <w:t xml:space="preserve">   bones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Problems</dc:title>
  <dcterms:created xsi:type="dcterms:W3CDTF">2021-10-11T08:49:07Z</dcterms:created>
  <dcterms:modified xsi:type="dcterms:W3CDTF">2021-10-11T08:49:07Z</dcterms:modified>
</cp:coreProperties>
</file>