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Professions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privileged communication    </w:t>
      </w:r>
      <w:r>
        <w:t xml:space="preserve">   patient    </w:t>
      </w:r>
      <w:r>
        <w:t xml:space="preserve">   surgeon    </w:t>
      </w:r>
      <w:r>
        <w:t xml:space="preserve">   anesthetist    </w:t>
      </w:r>
      <w:r>
        <w:t xml:space="preserve">   pathologist    </w:t>
      </w:r>
      <w:r>
        <w:t xml:space="preserve">   radiologic technician    </w:t>
      </w:r>
      <w:r>
        <w:t xml:space="preserve">   vocational nurse    </w:t>
      </w:r>
      <w:r>
        <w:t xml:space="preserve">   respiratory therapist    </w:t>
      </w:r>
      <w:r>
        <w:t xml:space="preserve">   dietrition    </w:t>
      </w:r>
      <w:r>
        <w:t xml:space="preserve">   confidentiality    </w:t>
      </w:r>
      <w:r>
        <w:t xml:space="preserve">   surgical technician    </w:t>
      </w:r>
      <w:r>
        <w:t xml:space="preserve">   dental assistant    </w:t>
      </w:r>
      <w:r>
        <w:t xml:space="preserve">   ophthalmic assistant    </w:t>
      </w:r>
      <w:r>
        <w:t xml:space="preserve">   occupational therapist    </w:t>
      </w:r>
      <w:r>
        <w:t xml:space="preserve">   pharmacist    </w:t>
      </w:r>
      <w:r>
        <w:t xml:space="preserve">   phlebotomist    </w:t>
      </w:r>
      <w:r>
        <w:t xml:space="preserve">   radiographer    </w:t>
      </w:r>
      <w:r>
        <w:t xml:space="preserve">   physician assistant    </w:t>
      </w:r>
      <w:r>
        <w:t xml:space="preserve">   registered nurse    </w:t>
      </w:r>
      <w:r>
        <w:t xml:space="preserve">   nurse practictioner    </w:t>
      </w:r>
      <w:r>
        <w:t xml:space="preserve">   speech pathologist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</dc:title>
  <dcterms:created xsi:type="dcterms:W3CDTF">2021-10-11T08:49:28Z</dcterms:created>
  <dcterms:modified xsi:type="dcterms:W3CDTF">2021-10-11T08:49:28Z</dcterms:modified>
</cp:coreProperties>
</file>