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Quest Bonus Challenge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active    </w:t>
      </w:r>
      <w:r>
        <w:t xml:space="preserve">   bucket list    </w:t>
      </w:r>
      <w:r>
        <w:t xml:space="preserve">   dominators    </w:t>
      </w:r>
      <w:r>
        <w:t xml:space="preserve">   exercise    </w:t>
      </w:r>
      <w:r>
        <w:t xml:space="preserve">   fitness protection    </w:t>
      </w:r>
      <w:r>
        <w:t xml:space="preserve">   fruit    </w:t>
      </w:r>
      <w:r>
        <w:t xml:space="preserve">   healthy badditude    </w:t>
      </w:r>
      <w:r>
        <w:t xml:space="preserve">   hydrate    </w:t>
      </w:r>
      <w:r>
        <w:t xml:space="preserve">   motivation    </w:t>
      </w:r>
      <w:r>
        <w:t xml:space="preserve">   ninja skills    </w:t>
      </w:r>
      <w:r>
        <w:t xml:space="preserve">   participation    </w:t>
      </w:r>
      <w:r>
        <w:t xml:space="preserve">   recipes    </w:t>
      </w:r>
      <w:r>
        <w:t xml:space="preserve">   resources    </w:t>
      </w:r>
      <w:r>
        <w:t xml:space="preserve">   sabotage    </w:t>
      </w:r>
      <w:r>
        <w:t xml:space="preserve">   sleep    </w:t>
      </w:r>
      <w:r>
        <w:t xml:space="preserve">   step counter    </w:t>
      </w:r>
      <w:r>
        <w:t xml:space="preserve">   support    </w:t>
      </w:r>
      <w:r>
        <w:t xml:space="preserve">   team one rocks    </w:t>
      </w:r>
      <w:r>
        <w:t xml:space="preserve">   temptation    </w:t>
      </w:r>
      <w:r>
        <w:t xml:space="preserve">   traveling cake    </w:t>
      </w:r>
      <w:r>
        <w:t xml:space="preserve">   vegetables    </w:t>
      </w:r>
      <w:r>
        <w:t xml:space="preserve">   walking    </w:t>
      </w:r>
      <w:r>
        <w:t xml:space="preserve">   workout    </w:t>
      </w:r>
      <w:r>
        <w:t xml:space="preserve">   yoga moves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Quest Bonus Challenge</dc:title>
  <dcterms:created xsi:type="dcterms:W3CDTF">2021-10-11T08:49:01Z</dcterms:created>
  <dcterms:modified xsi:type="dcterms:W3CDTF">2021-10-11T08:49:01Z</dcterms:modified>
</cp:coreProperties>
</file>