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Risk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Risk Word Search</dc:title>
  <dcterms:created xsi:type="dcterms:W3CDTF">2021-10-11T08:49:39Z</dcterms:created>
  <dcterms:modified xsi:type="dcterms:W3CDTF">2021-10-11T08:49:39Z</dcterms:modified>
</cp:coreProperties>
</file>