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 Risks of Psychoactive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stimulant extreme whose consequences of extreme addiction mimics that of cocaine, and causes a rapid increase in heart rate and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hallucinogen that can lead to kidney and cardiovascular system failure, memory loss, numbness, and impaired motor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opiate that can cause nausea and constipation (along with addiction)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opiate that can impair the functions of the respiratory system, and has a risk of HIV exposure with (contaminated) needle 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hallucinogen that can lead to a lack of appetite, depression, panic, aggression, and violent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opiate that can cause confusion, sedation, unconsciousness, or a coma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stimulant that can cause memory loss and heart and nerve damage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hallucinogen that mimics the effects of LSD with its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stimulant that can cause nausea, abdominal pain, stroke, headache, heart attack, and has a risk of HIV exposure through contaminated needles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hallucinogen that can lead to delusions, illusions, hallucinations, flashbacks, numbness, and tremors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hallucinogen that can lead to having delusions, illusions, hallucinations, paranoia, extreme anxiety, and nausea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depressants that can cause depression, fever, irritability, loss of judgement, and dizziness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hallucinogen that can cause nausea, dizziness, lack of coordination, rashes, hallucinations, disorientation, paranoia, panic attacks, or seizures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depressants characterized by causing fatigue, confusion, impaired muscle coordination, reduced heart rate and blood pressure, and impaired respiratory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opiate that can cause drowsiness, nausea, constipation, and impairs the respiratory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depressant that can cause decreased blood pressure, drowsiness, memory loss, and gastrointestinal disturbances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stimulants that can lead to decreased appetite, weight loss, high blood pressure, aggressiveness, rapid heartbeat, heart failure,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opiate that can cause a rapid onset of tolerance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hallucinogen that can cause confusion, depression, paranoia, muscle breakdown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depressant that can cause drowsiness, nausea, vomiting, a loss of consciousness, impaired breathing, or even a coma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Risks of Psychoactive Drugs</dc:title>
  <dcterms:created xsi:type="dcterms:W3CDTF">2021-10-11T08:49:46Z</dcterms:created>
  <dcterms:modified xsi:type="dcterms:W3CDTF">2021-10-11T08:49:46Z</dcterms:modified>
</cp:coreProperties>
</file>