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&amp;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rays cause sunburn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Silicate material regulated by EPA and OSHA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Under no circumstances should these be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protection is needed when working at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prevent slips, trips and _____: take your time, pay attention to where you are going, keep walkways clear of clutter and obstructions.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Creating or controlling a situation rather than just responding to it after it has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practice of following certain rules and procedures to prevent the contamination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Necessary accessory when overhead hazards are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Spilled liquids create ________ and need to be cleaned up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must you wear anytime you do work outside?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is better for the back: pulling or pushing?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 areas of the store are clear and free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 is imperative to stay ________ during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to report a work-related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responsible to ensure a safe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use for egress during an earthquake or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protection is for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Avoiding injuries at the workplace through proper_____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hazard can be truly shocking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must take precautions when entering this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Wrist injury associated with computer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Trips hazards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must be done to ensure employee safety when cleaning or repairing a piece of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refers to protective clothing, helmets, goggles, gloves or other garments and equipment designed to protect employees from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HIV and Hepatitis B are considered bloodborne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Acronym for using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Reporting unsafe acts and conditions can help prevent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Crossword</dc:title>
  <dcterms:created xsi:type="dcterms:W3CDTF">2021-10-11T08:47:27Z</dcterms:created>
  <dcterms:modified xsi:type="dcterms:W3CDTF">2021-10-11T08:47:27Z</dcterms:modified>
</cp:coreProperties>
</file>