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Health Safety &amp; Security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Caution    </w:t>
      </w:r>
      <w:r>
        <w:t xml:space="preserve">   Fire Door    </w:t>
      </w:r>
      <w:r>
        <w:t xml:space="preserve">   Break Glass Point    </w:t>
      </w:r>
      <w:r>
        <w:t xml:space="preserve">   Lone working    </w:t>
      </w:r>
      <w:r>
        <w:t xml:space="preserve">   Fire Alarm    </w:t>
      </w:r>
      <w:r>
        <w:t xml:space="preserve">   Fire Exit    </w:t>
      </w:r>
      <w:r>
        <w:t xml:space="preserve">   First Aid    </w:t>
      </w:r>
      <w:r>
        <w:t xml:space="preserve">   Sharps Box    </w:t>
      </w:r>
      <w:r>
        <w:t xml:space="preserve">   Aprons    </w:t>
      </w:r>
      <w:r>
        <w:t xml:space="preserve">   Gloves    </w:t>
      </w:r>
      <w:r>
        <w:t xml:space="preserve">   Hand Washing    </w:t>
      </w:r>
      <w:r>
        <w:t xml:space="preserve">   PPE    </w:t>
      </w:r>
      <w:r>
        <w:t xml:space="preserve">   Infection Control    </w:t>
      </w:r>
      <w:r>
        <w:t xml:space="preserve">   Food Hygiene    </w:t>
      </w:r>
      <w:r>
        <w:t xml:space="preserve">   Hoist    </w:t>
      </w:r>
      <w:r>
        <w:t xml:space="preserve">   Moving and Handling    </w:t>
      </w:r>
      <w:r>
        <w:t xml:space="preserve">   Fire Blanket    </w:t>
      </w:r>
      <w:r>
        <w:t xml:space="preserve">   Fall    </w:t>
      </w:r>
      <w:r>
        <w:t xml:space="preserve">   Trip    </w:t>
      </w:r>
      <w:r>
        <w:t xml:space="preserve">   Slip    </w:t>
      </w:r>
      <w:r>
        <w:t xml:space="preserve">   Hazard    </w:t>
      </w:r>
      <w:r>
        <w:t xml:space="preserve">   Risk    </w:t>
      </w:r>
      <w:r>
        <w:t xml:space="preserve">   Missing person    </w:t>
      </w:r>
      <w:r>
        <w:t xml:space="preserve">   Intruder    </w:t>
      </w:r>
      <w:r>
        <w:t xml:space="preserve">   Chocking    </w:t>
      </w:r>
      <w:r>
        <w:t xml:space="preserve">   Mandatory    </w:t>
      </w:r>
      <w:r>
        <w:t xml:space="preserve">   Extinguisher    </w:t>
      </w:r>
      <w:r>
        <w:t xml:space="preserve">   Fire    </w:t>
      </w:r>
      <w:r>
        <w:t xml:space="preserve">   Incident    </w:t>
      </w:r>
      <w:r>
        <w:t xml:space="preserve">   HASAWA    </w:t>
      </w:r>
      <w:r>
        <w:t xml:space="preserve">   Accident    </w:t>
      </w:r>
      <w:r>
        <w:t xml:space="preserve">   RIDDOR    </w:t>
      </w:r>
      <w:r>
        <w:t xml:space="preserve">   COSHH    </w:t>
      </w:r>
      <w:r>
        <w:t xml:space="preserve">   Security    </w:t>
      </w:r>
      <w:r>
        <w:t xml:space="preserve">   Safety    </w:t>
      </w:r>
      <w:r>
        <w:t xml:space="preserve">   Health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Safety &amp; Security</dc:title>
  <dcterms:created xsi:type="dcterms:W3CDTF">2021-10-11T08:50:27Z</dcterms:created>
  <dcterms:modified xsi:type="dcterms:W3CDTF">2021-10-11T08:50:27Z</dcterms:modified>
</cp:coreProperties>
</file>