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Health, Safety and Wellness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Employees must be mask fit tested with an N95_____________  every 24 months.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Employers and employees make up the Joint Health and Safety _________ (JHSC) which helps promote health, safety and wellness in the workplace.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Examples of musculoskeletal disorders (MSD) include strains, ___________ tunnel, and back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_________  __________ test performed by the occupational hygienest can determine whether there are toxins in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Employees visit ___________ Health and Safety Services (CHSS) when an injury occurs while at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prevent slips, trips and _______: take your time, pay attention to where you are going, keep walkways clear of clutter and obstructions.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Disability Case ____________________s (DCC) assist both managers and staff return to regular work when injury or illness disrupts normal work routine.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Workplace ____________ Prevention and Management Program includes policies and procedures aimed at protecting staff from workplace violence and harassment.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new Safety and Learning system is used for  ____________ reporting and risk management, infection surveillance, root cause analysis and claim management.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Immediate and confidential mental health support is available from your _________ Assistance Provider (EAP).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Health, Safety and Wellness Week Crossword</dc:title>
  <dcterms:created xsi:type="dcterms:W3CDTF">2021-10-11T08:49:54Z</dcterms:created>
  <dcterms:modified xsi:type="dcterms:W3CDTF">2021-10-11T08:49:54Z</dcterms:modified>
</cp:coreProperties>
</file>