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Science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willful killing of one human being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Violence committed for no particular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intentional sexual attack against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legal end to a marriage contact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Domestic abuse directed at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failure of a parent to provide for a child's physical or emotional needs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Abuse involving any sexual contact that is forced upon a person against his or her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intentional firm of abuse with the affliction of bodily harm or injury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form of unwelcome sexual conduct directed at an individual, including harassment,assault,and rape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decision between married individuals to live apart from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brother or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commits a violent act against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 </dc:title>
  <dcterms:created xsi:type="dcterms:W3CDTF">2021-10-11T08:49:25Z</dcterms:created>
  <dcterms:modified xsi:type="dcterms:W3CDTF">2021-10-11T08:49:25Z</dcterms:modified>
</cp:coreProperties>
</file>