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Health Science 2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facilities house elderly patients who can no longer live independently because of heath or other issues.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facilities are equipped to handle a broad range of medical needs, including emergency and surgical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both a health service and health insurance.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relationships between social and economic elements, also shape health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Advances in medicine reach the general public through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 care for the terminally ill, is also often delivered in the home.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controlling symptoms and making the person as comfortable as possible while allowing them to die with dignity.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Federal, state, and local governments operate these hospitals.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the doctor patients see regularly to maintain overall health, is the leader of the team. These doctors are known as general practitioners, or family doctors,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Unlike general hospitals, specialty hospitals limit their practices to a specific age or condition.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these professionals acquire more education and skills than a registered nurse and can perform some services generally reserved for doctors.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type of medical facility often is the home to research and educational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study of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These health professionals are responsible for filling prescriptions and dispensing medications.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those that do not require a hospital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meaning illnesses that will be fatal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are the professionals who administer the health care. They all work together to make sure that all aspects of the patient’s health are monitored.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especially among the elderly who are more likely to have health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government also provides insurance for those who cannot afford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. One of the largest government insurance programs is</w:t>
            </w:r>
          </w:p>
        </w:tc>
      </w:tr>
    </w:tbl>
    <w:p>
      <w:pPr>
        <w:pStyle w:val="WordBankLarge"/>
      </w:pPr>
      <w:r>
        <w:t xml:space="preserve">   health care system    </w:t>
      </w:r>
      <w:r>
        <w:t xml:space="preserve">   General hospitals    </w:t>
      </w:r>
      <w:r>
        <w:t xml:space="preserve">    Specialty hospitals    </w:t>
      </w:r>
      <w:r>
        <w:t xml:space="preserve">   Government hospitals    </w:t>
      </w:r>
      <w:r>
        <w:t xml:space="preserve">   University or College hospitals    </w:t>
      </w:r>
      <w:r>
        <w:t xml:space="preserve">   Long-term care facilities    </w:t>
      </w:r>
      <w:r>
        <w:t xml:space="preserve">   outpatient procedures    </w:t>
      </w:r>
      <w:r>
        <w:t xml:space="preserve">   terminal illnesses    </w:t>
      </w:r>
      <w:r>
        <w:t xml:space="preserve">   Hospice care    </w:t>
      </w:r>
      <w:r>
        <w:t xml:space="preserve">   palliative care,    </w:t>
      </w:r>
      <w:r>
        <w:t xml:space="preserve">    HMO    </w:t>
      </w:r>
      <w:r>
        <w:t xml:space="preserve">   Medicare    </w:t>
      </w:r>
      <w:r>
        <w:t xml:space="preserve">   Medigap    </w:t>
      </w:r>
      <w:r>
        <w:t xml:space="preserve">   Medicaid    </w:t>
      </w:r>
      <w:r>
        <w:t xml:space="preserve">   Health care teams     </w:t>
      </w:r>
      <w:r>
        <w:t xml:space="preserve">   primary care physician    </w:t>
      </w:r>
      <w:r>
        <w:t xml:space="preserve">    nurse practitioners    </w:t>
      </w:r>
      <w:r>
        <w:t xml:space="preserve">   Pharmacists    </w:t>
      </w:r>
      <w:r>
        <w:t xml:space="preserve">   Epidemiology    </w:t>
      </w:r>
      <w:r>
        <w:t xml:space="preserve">   Socioeconomics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Science 2 Puzzle</dc:title>
  <dcterms:created xsi:type="dcterms:W3CDTF">2021-10-11T08:49:52Z</dcterms:created>
  <dcterms:modified xsi:type="dcterms:W3CDTF">2021-10-11T08:49:52Z</dcterms:modified>
</cp:coreProperties>
</file>