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Science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biochemist    </w:t>
      </w:r>
      <w:r>
        <w:t xml:space="preserve">   nurses    </w:t>
      </w:r>
      <w:r>
        <w:t xml:space="preserve">   social work    </w:t>
      </w:r>
      <w:r>
        <w:t xml:space="preserve">   research    </w:t>
      </w:r>
      <w:r>
        <w:t xml:space="preserve">   emt    </w:t>
      </w:r>
      <w:r>
        <w:t xml:space="preserve">   massage therapist    </w:t>
      </w:r>
      <w:r>
        <w:t xml:space="preserve">   jobs    </w:t>
      </w:r>
      <w:r>
        <w:t xml:space="preserve">   paramedic    </w:t>
      </w:r>
      <w:r>
        <w:t xml:space="preserve">   veterinarian    </w:t>
      </w:r>
      <w:r>
        <w:t xml:space="preserve">   dentist    </w:t>
      </w:r>
      <w:r>
        <w:t xml:space="preserve">   doctor    </w:t>
      </w:r>
      <w:r>
        <w:t xml:space="preserve">   wages    </w:t>
      </w:r>
      <w:r>
        <w:t xml:space="preserve">   science    </w:t>
      </w:r>
      <w:r>
        <w:t xml:space="preserve">   health    </w:t>
      </w:r>
      <w:r>
        <w:t xml:space="preserve">   education    </w:t>
      </w:r>
      <w:r>
        <w:t xml:space="preserve">   careers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 Careers</dc:title>
  <dcterms:created xsi:type="dcterms:W3CDTF">2021-10-11T08:50:21Z</dcterms:created>
  <dcterms:modified xsi:type="dcterms:W3CDTF">2021-10-11T08:50:21Z</dcterms:modified>
</cp:coreProperties>
</file>