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Science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lump    </w:t>
      </w:r>
      <w:r>
        <w:t xml:space="preserve">   october    </w:t>
      </w:r>
      <w:r>
        <w:t xml:space="preserve">   pink    </w:t>
      </w:r>
      <w:r>
        <w:t xml:space="preserve">   ribbon    </w:t>
      </w:r>
      <w:r>
        <w:t xml:space="preserve">   screening    </w:t>
      </w:r>
      <w:r>
        <w:t xml:space="preserve">   walk    </w:t>
      </w:r>
      <w:r>
        <w:t xml:space="preserve">   men    </w:t>
      </w:r>
      <w:r>
        <w:t xml:space="preserve">   women    </w:t>
      </w:r>
      <w:r>
        <w:t xml:space="preserve">   early detection    </w:t>
      </w:r>
      <w:r>
        <w:t xml:space="preserve">   treatment    </w:t>
      </w:r>
      <w:r>
        <w:t xml:space="preserve">   self examination    </w:t>
      </w:r>
      <w:r>
        <w:t xml:space="preserve">   prevention    </w:t>
      </w:r>
      <w:r>
        <w:t xml:space="preserve">   information    </w:t>
      </w:r>
      <w:r>
        <w:t xml:space="preserve">   health    </w:t>
      </w:r>
      <w:r>
        <w:t xml:space="preserve">   fundraising    </w:t>
      </w:r>
      <w:r>
        <w:t xml:space="preserve">   diagnosis    </w:t>
      </w:r>
      <w:r>
        <w:t xml:space="preserve">   cure    </w:t>
      </w:r>
      <w:r>
        <w:t xml:space="preserve">   charity    </w:t>
      </w:r>
      <w:r>
        <w:t xml:space="preserve">   campaign    </w:t>
      </w:r>
      <w:r>
        <w:t xml:space="preserve">   mammogram    </w:t>
      </w:r>
      <w:r>
        <w:t xml:space="preserve">   lymphoma    </w:t>
      </w:r>
      <w:r>
        <w:t xml:space="preserve">   remission    </w:t>
      </w:r>
      <w:r>
        <w:t xml:space="preserve">   biopsy    </w:t>
      </w:r>
      <w:r>
        <w:t xml:space="preserve">   carcinogen    </w:t>
      </w:r>
      <w:r>
        <w:t xml:space="preserve">   metastasis    </w:t>
      </w:r>
      <w:r>
        <w:t xml:space="preserve">   malignant    </w:t>
      </w:r>
      <w:r>
        <w:t xml:space="preserve">   benign    </w:t>
      </w:r>
      <w:r>
        <w:t xml:space="preserve">   tumor    </w:t>
      </w:r>
      <w:r>
        <w:t xml:space="preserve">   breast cancer    </w:t>
      </w:r>
      <w:r>
        <w:t xml:space="preserve">   briana    </w:t>
      </w:r>
      <w:r>
        <w:t xml:space="preserve">   julius    </w:t>
      </w:r>
      <w:r>
        <w:t xml:space="preserve">   ashley    </w:t>
      </w:r>
      <w:r>
        <w:t xml:space="preserve">   katelyn    </w:t>
      </w:r>
      <w:r>
        <w:t xml:space="preserve">   daisiah    </w:t>
      </w:r>
      <w:r>
        <w:t xml:space="preserve">   ladarrious    </w:t>
      </w:r>
      <w:r>
        <w:t xml:space="preserve">   lashtrinika    </w:t>
      </w:r>
      <w:r>
        <w:t xml:space="preserve">   joy    </w:t>
      </w:r>
      <w:r>
        <w:t xml:space="preserve">   kendrionna    </w:t>
      </w:r>
      <w:r>
        <w:t xml:space="preserve">   zikemeuna    </w:t>
      </w:r>
      <w:r>
        <w:t xml:space="preserve">   mekysia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 II</dc:title>
  <dcterms:created xsi:type="dcterms:W3CDTF">2021-10-11T08:50:24Z</dcterms:created>
  <dcterms:modified xsi:type="dcterms:W3CDTF">2021-10-11T08:50:24Z</dcterms:modified>
</cp:coreProperties>
</file>