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Science Law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of law concerned with the punishment of those who commit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system of law concerned with private relations between members of a community rather than criminal, military, or religious affairs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bad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who are minors, mentally incompetent, under the influence drugs, or who don't understand the language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permission granted in the knowledge of the possible consequences, typically that which is given by a patient to a doctor for treatment with full knowledge of the possible risks and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set of rules or a promise that limits access or places restrictions on certain types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Written slander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restraining someone or restricting their freedoms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Threat or attempt to injury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written statement detailing a person's desires regarding their medical treatment in circumstances in which they are no longer able to express informed consent, especially an advance directive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written statement of a person's wishes regarding medical treatment, often including a living will, made to ensure those wishes are carried out should the person be unable to communicate them to a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moral principles that govern a person's or group's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Wrongful act that doesn't involve a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Interaction between two parties in which the law recognizes a private, protected relationship that would remain confidential (last word abbreviated to Comm)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false statements that damage reputation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failure to use reasonable care, resulting in damage or injury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under the age of full legal responsibility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Touching someone without consent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spoken false statements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care that results in physical pain, harm, or mental anguish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 Law Terms</dc:title>
  <dcterms:created xsi:type="dcterms:W3CDTF">2021-10-11T08:49:24Z</dcterms:created>
  <dcterms:modified xsi:type="dcterms:W3CDTF">2021-10-11T08:49:24Z</dcterms:modified>
</cp:coreProperties>
</file>