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Science Professions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Child development    </w:t>
      </w:r>
      <w:r>
        <w:t xml:space="preserve">   Surgical tech    </w:t>
      </w:r>
      <w:r>
        <w:t xml:space="preserve">   Personal fitness trainer    </w:t>
      </w:r>
      <w:r>
        <w:t xml:space="preserve">   Mortuary science    </w:t>
      </w:r>
      <w:r>
        <w:t xml:space="preserve">   Medical billing    </w:t>
      </w:r>
      <w:r>
        <w:t xml:space="preserve">   Medical coding    </w:t>
      </w:r>
      <w:r>
        <w:t xml:space="preserve">   Sterile Processing    </w:t>
      </w:r>
      <w:r>
        <w:t xml:space="preserve">   Physical Therapy    </w:t>
      </w:r>
      <w:r>
        <w:t xml:space="preserve">   Phlebotomist    </w:t>
      </w:r>
      <w:r>
        <w:t xml:space="preserve">   Nurse    </w:t>
      </w:r>
      <w:r>
        <w:t xml:space="preserve">   Radiology    </w:t>
      </w:r>
      <w:r>
        <w:t xml:space="preserve">   Pharmacy Tech    </w:t>
      </w:r>
      <w:r>
        <w:t xml:space="preserve">   EMT    </w:t>
      </w:r>
      <w:r>
        <w:t xml:space="preserve">   Paramedic    </w:t>
      </w:r>
      <w:r>
        <w:t xml:space="preserve">   Medical Assistant    </w:t>
      </w:r>
      <w:r>
        <w:t xml:space="preserve">   Community Health    </w:t>
      </w:r>
      <w:r>
        <w:t xml:space="preserve">   Health IT    </w:t>
      </w:r>
      <w:r>
        <w:t xml:space="preserve">   Basic Nursing Asst    </w:t>
      </w:r>
      <w:r>
        <w:t xml:space="preserve">   Patient Care Tech    </w:t>
      </w:r>
      <w:r>
        <w:t xml:space="preserve">   Dental Hygenist    </w:t>
      </w:r>
      <w:r>
        <w:t xml:space="preserve">   Respiratory Therapist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Science Professions</dc:title>
  <dcterms:created xsi:type="dcterms:W3CDTF">2021-10-11T08:51:09Z</dcterms:created>
  <dcterms:modified xsi:type="dcterms:W3CDTF">2021-10-11T08:51:09Z</dcterms:modified>
</cp:coreProperties>
</file>