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Health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Electrodes    </w:t>
      </w:r>
      <w:r>
        <w:t xml:space="preserve">   Cannulas    </w:t>
      </w:r>
      <w:r>
        <w:t xml:space="preserve">   Needles    </w:t>
      </w:r>
      <w:r>
        <w:t xml:space="preserve">   Catheters    </w:t>
      </w:r>
      <w:r>
        <w:t xml:space="preserve">   Syringe    </w:t>
      </w:r>
      <w:r>
        <w:t xml:space="preserve">   Surgery    </w:t>
      </w:r>
      <w:r>
        <w:t xml:space="preserve">   Calipers    </w:t>
      </w:r>
      <w:r>
        <w:t xml:space="preserve">   Scissors    </w:t>
      </w:r>
      <w:r>
        <w:t xml:space="preserve">   Tweezers    </w:t>
      </w:r>
      <w:r>
        <w:t xml:space="preserve">   Dilator    </w:t>
      </w:r>
      <w:r>
        <w:t xml:space="preserve">   Tenaculum    </w:t>
      </w:r>
      <w:r>
        <w:t xml:space="preserve">   Curette    </w:t>
      </w:r>
      <w:r>
        <w:t xml:space="preserve">   Speculum    </w:t>
      </w:r>
      <w:r>
        <w:t xml:space="preserve">   Clamp    </w:t>
      </w:r>
      <w:r>
        <w:t xml:space="preserve">   Retractor    </w:t>
      </w:r>
      <w:r>
        <w:t xml:space="preserve">   Forceps    </w:t>
      </w:r>
      <w:r>
        <w:t xml:space="preserve">   Scalpel    </w:t>
      </w:r>
      <w:r>
        <w:t xml:space="preserve">   Surgeon    </w:t>
      </w:r>
      <w:r>
        <w:t xml:space="preserve">   Gynecologist    </w:t>
      </w:r>
      <w:r>
        <w:t xml:space="preserve">   Obstetrician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Science</dc:title>
  <dcterms:created xsi:type="dcterms:W3CDTF">2021-10-11T08:50:07Z</dcterms:created>
  <dcterms:modified xsi:type="dcterms:W3CDTF">2021-10-11T08:50:07Z</dcterms:modified>
</cp:coreProperties>
</file>