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abs    </w:t>
      </w:r>
      <w:r>
        <w:t xml:space="preserve">   arm     </w:t>
      </w:r>
      <w:r>
        <w:t xml:space="preserve">   arm curls    </w:t>
      </w:r>
      <w:r>
        <w:t xml:space="preserve">   balance     </w:t>
      </w:r>
      <w:r>
        <w:t xml:space="preserve">   bench press    </w:t>
      </w:r>
      <w:r>
        <w:t xml:space="preserve">   butt    </w:t>
      </w:r>
      <w:r>
        <w:t xml:space="preserve">   chest fly    </w:t>
      </w:r>
      <w:r>
        <w:t xml:space="preserve">   core     </w:t>
      </w:r>
      <w:r>
        <w:t xml:space="preserve">   emotional    </w:t>
      </w:r>
      <w:r>
        <w:t xml:space="preserve">   head    </w:t>
      </w:r>
      <w:r>
        <w:t xml:space="preserve">   holistic     </w:t>
      </w:r>
      <w:r>
        <w:t xml:space="preserve">   intellectual    </w:t>
      </w:r>
      <w:r>
        <w:t xml:space="preserve">   journey    </w:t>
      </w:r>
      <w:r>
        <w:t xml:space="preserve">   legs    </w:t>
      </w:r>
      <w:r>
        <w:t xml:space="preserve">   lift    </w:t>
      </w:r>
      <w:r>
        <w:t xml:space="preserve">   physical    </w:t>
      </w:r>
      <w:r>
        <w:t xml:space="preserve">   self responsibility    </w:t>
      </w:r>
      <w:r>
        <w:t xml:space="preserve">   single arm curls    </w:t>
      </w:r>
      <w:r>
        <w:t xml:space="preserve">   single arm rows     </w:t>
      </w:r>
      <w:r>
        <w:t xml:space="preserve">   social    </w:t>
      </w:r>
      <w:r>
        <w:t xml:space="preserve">   spiritual    </w:t>
      </w:r>
      <w:r>
        <w:t xml:space="preserve">   strength    </w:t>
      </w:r>
      <w:r>
        <w:t xml:space="preserve">   stretch    </w:t>
      </w:r>
      <w:r>
        <w:t xml:space="preserve">   time    </w:t>
      </w:r>
      <w:r>
        <w:t xml:space="preserve">   triceps extensions    </w:t>
      </w:r>
      <w:r>
        <w:t xml:space="preserve">   uniqueness     </w:t>
      </w:r>
      <w:r>
        <w:t xml:space="preserve">   upper back flys    </w:t>
      </w:r>
      <w:r>
        <w:t xml:space="preserve">   vocational    </w:t>
      </w:r>
      <w:r>
        <w:t xml:space="preserve">   weakness 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Search</dc:title>
  <dcterms:created xsi:type="dcterms:W3CDTF">2021-10-11T08:49:18Z</dcterms:created>
  <dcterms:modified xsi:type="dcterms:W3CDTF">2021-10-11T08:49:18Z</dcterms:modified>
</cp:coreProperties>
</file>