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 Voc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Dentist    </w:t>
      </w:r>
      <w:r>
        <w:t xml:space="preserve">   Nurse    </w:t>
      </w:r>
      <w:r>
        <w:t xml:space="preserve">   Surgeon    </w:t>
      </w:r>
      <w:r>
        <w:t xml:space="preserve">   Doctor    </w:t>
      </w:r>
      <w:r>
        <w:t xml:space="preserve">   cavity    </w:t>
      </w:r>
      <w:r>
        <w:t xml:space="preserve">   earache    </w:t>
      </w:r>
      <w:r>
        <w:t xml:space="preserve">   toothache    </w:t>
      </w:r>
      <w:r>
        <w:t xml:space="preserve">   stomachache    </w:t>
      </w:r>
      <w:r>
        <w:t xml:space="preserve">   headache    </w:t>
      </w:r>
      <w:r>
        <w:t xml:space="preserve">   bandage    </w:t>
      </w:r>
      <w:r>
        <w:t xml:space="preserve">   surgery    </w:t>
      </w:r>
      <w:r>
        <w:t xml:space="preserve">   operation    </w:t>
      </w:r>
      <w:r>
        <w:t xml:space="preserve">   prescription    </w:t>
      </w:r>
      <w:r>
        <w:t xml:space="preserve">   medicine    </w:t>
      </w:r>
      <w:r>
        <w:t xml:space="preserve">   treatment    </w:t>
      </w:r>
      <w:r>
        <w:t xml:space="preserve">   flu    </w:t>
      </w:r>
      <w:r>
        <w:t xml:space="preserve">   cold    </w:t>
      </w:r>
      <w:r>
        <w:t xml:space="preserve">   ache    </w:t>
      </w:r>
      <w:r>
        <w:t xml:space="preserve">   pain    </w:t>
      </w:r>
      <w:r>
        <w:t xml:space="preserve">   cut    </w:t>
      </w:r>
      <w:r>
        <w:t xml:space="preserve">   injure    </w:t>
      </w:r>
      <w:r>
        <w:t xml:space="preserve">   injection    </w:t>
      </w:r>
      <w:r>
        <w:t xml:space="preserve">   hurt    </w:t>
      </w:r>
      <w:r>
        <w:t xml:space="preserve">   illness    </w:t>
      </w:r>
      <w:r>
        <w:t xml:space="preserve">   stomach    </w:t>
      </w:r>
      <w:r>
        <w:t xml:space="preserve">   heart    </w:t>
      </w:r>
      <w:r>
        <w:t xml:space="preserve">   leg    </w:t>
      </w:r>
      <w:r>
        <w:t xml:space="preserve">   chest    </w:t>
      </w:r>
      <w:r>
        <w:t xml:space="preserve">   back    </w:t>
      </w:r>
      <w:r>
        <w:t xml:space="preserve">   head    </w:t>
      </w:r>
      <w:r>
        <w:t xml:space="preserve">   bones    </w:t>
      </w:r>
      <w:r>
        <w:t xml:space="preserve">   ankle    </w:t>
      </w:r>
      <w:r>
        <w:t xml:space="preserve">   blood    </w:t>
      </w:r>
      <w:r>
        <w:t xml:space="preserve">   neck    </w:t>
      </w:r>
      <w:r>
        <w:t xml:space="preserve">   tooth    </w:t>
      </w:r>
      <w:r>
        <w:t xml:space="preserve">   ear    </w:t>
      </w:r>
      <w:r>
        <w:t xml:space="preserve">   chin    </w:t>
      </w:r>
      <w:r>
        <w:t xml:space="preserve">   skin    </w:t>
      </w:r>
      <w:r>
        <w:t xml:space="preserve">   knee    </w:t>
      </w:r>
      <w:r>
        <w:t xml:space="preserve">   shoulder    </w:t>
      </w:r>
      <w:r>
        <w:t xml:space="preserve">   body    </w:t>
      </w:r>
      <w:r>
        <w:t xml:space="preserve">   Health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Voc</dc:title>
  <dcterms:created xsi:type="dcterms:W3CDTF">2021-10-11T08:51:11Z</dcterms:created>
  <dcterms:modified xsi:type="dcterms:W3CDTF">2021-10-11T08:51:11Z</dcterms:modified>
</cp:coreProperties>
</file>