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Vocab Word</w:t>
      </w:r>
    </w:p>
    <w:p>
      <w:pPr>
        <w:pStyle w:val="Questions"/>
      </w:pPr>
      <w:r>
        <w:t xml:space="preserve">1. NORBLAMA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EETDMIAN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LAFINNOUCT RRIDOEDS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LAMENT DREIDOSR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NAIREAOX AONSERV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TNAIYEX OIRDSDRE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IIUALBM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CEAS HSYTRIO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LCILIANC PRONDESISE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OOUMCILNSP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ISEIATDSICOV IORDRSDE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HANCHYOORIDP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MODO RIREDOSD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ONBSSEOIS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RAOEHIIZNPHCS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SOMROTAFOM RDERSDIO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SCLTEUR CIDUSIE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LCCINIAL SHPTGOSLOICY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19. NUICOATOCPLA HTAESRTPI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20. RSAATOPL RUCONEOSL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21. TSRYSAITPICH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HEYTPSRPAHOCY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SILOAC RKOERW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TRAYEPH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Vocab Word</dc:title>
  <dcterms:created xsi:type="dcterms:W3CDTF">2021-10-11T08:49:55Z</dcterms:created>
  <dcterms:modified xsi:type="dcterms:W3CDTF">2021-10-11T08:49:55Z</dcterms:modified>
</cp:coreProperties>
</file>